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B0" w:rsidRPr="00B37F59" w:rsidRDefault="002136B0" w:rsidP="002136B0">
      <w:pPr>
        <w:jc w:val="right"/>
        <w:rPr>
          <w:rFonts w:ascii="PT Astra Serif" w:hAnsi="PT Astra Serif"/>
          <w:sz w:val="28"/>
          <w:szCs w:val="28"/>
        </w:rPr>
      </w:pPr>
      <w:r w:rsidRPr="00B37F59">
        <w:rPr>
          <w:rFonts w:ascii="PT Astra Serif" w:hAnsi="PT Astra Serif"/>
          <w:sz w:val="28"/>
          <w:szCs w:val="28"/>
        </w:rPr>
        <w:t>Проект</w:t>
      </w:r>
    </w:p>
    <w:p w:rsidR="002136B0" w:rsidRPr="00B37F59" w:rsidRDefault="002136B0" w:rsidP="002136B0">
      <w:pPr>
        <w:jc w:val="right"/>
        <w:rPr>
          <w:rFonts w:ascii="PT Astra Serif" w:hAnsi="PT Astra Serif"/>
          <w:sz w:val="28"/>
          <w:szCs w:val="28"/>
        </w:rPr>
      </w:pPr>
    </w:p>
    <w:p w:rsidR="002136B0" w:rsidRPr="00B37F59" w:rsidRDefault="002136B0" w:rsidP="002136B0">
      <w:pPr>
        <w:jc w:val="center"/>
        <w:rPr>
          <w:rFonts w:ascii="PT Astra Serif" w:hAnsi="PT Astra Serif"/>
          <w:sz w:val="28"/>
          <w:szCs w:val="28"/>
        </w:rPr>
      </w:pPr>
      <w:r w:rsidRPr="00B37F59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2136B0" w:rsidRPr="00B37F59" w:rsidRDefault="002136B0" w:rsidP="002136B0">
      <w:pPr>
        <w:jc w:val="center"/>
        <w:rPr>
          <w:rFonts w:ascii="PT Astra Serif" w:hAnsi="PT Astra Serif"/>
          <w:sz w:val="28"/>
          <w:szCs w:val="28"/>
        </w:rPr>
      </w:pPr>
      <w:r w:rsidRPr="00B37F59">
        <w:rPr>
          <w:rFonts w:ascii="PT Astra Serif" w:hAnsi="PT Astra Serif"/>
          <w:sz w:val="28"/>
          <w:szCs w:val="28"/>
        </w:rPr>
        <w:t>ПОСТАНОВЛЕНИЕ</w:t>
      </w:r>
    </w:p>
    <w:p w:rsidR="002136B0" w:rsidRPr="00B37F59" w:rsidRDefault="002136B0" w:rsidP="002136B0">
      <w:pPr>
        <w:jc w:val="center"/>
        <w:rPr>
          <w:rFonts w:ascii="PT Astra Serif" w:hAnsi="PT Astra Serif"/>
          <w:sz w:val="28"/>
          <w:szCs w:val="28"/>
        </w:rPr>
      </w:pPr>
    </w:p>
    <w:p w:rsidR="002136B0" w:rsidRPr="00B37F59" w:rsidRDefault="002136B0" w:rsidP="002136B0">
      <w:pPr>
        <w:rPr>
          <w:rFonts w:ascii="PT Astra Serif" w:hAnsi="PT Astra Serif"/>
          <w:sz w:val="28"/>
          <w:szCs w:val="28"/>
        </w:rPr>
      </w:pPr>
      <w:r w:rsidRPr="00B37F59">
        <w:rPr>
          <w:rFonts w:ascii="PT Astra Serif" w:hAnsi="PT Astra Serif"/>
          <w:sz w:val="28"/>
          <w:szCs w:val="28"/>
        </w:rPr>
        <w:t>____________                                                                                            __________</w:t>
      </w:r>
    </w:p>
    <w:p w:rsidR="002136B0" w:rsidRPr="00B37F59" w:rsidRDefault="002136B0" w:rsidP="002136B0">
      <w:pPr>
        <w:jc w:val="center"/>
        <w:rPr>
          <w:rFonts w:ascii="PT Astra Serif" w:hAnsi="PT Astra Serif"/>
          <w:sz w:val="28"/>
          <w:szCs w:val="28"/>
        </w:rPr>
      </w:pPr>
    </w:p>
    <w:p w:rsidR="002136B0" w:rsidRPr="00B37F59" w:rsidRDefault="002136B0" w:rsidP="002136B0">
      <w:pPr>
        <w:jc w:val="center"/>
        <w:rPr>
          <w:rFonts w:ascii="PT Astra Serif" w:hAnsi="PT Astra Serif"/>
          <w:sz w:val="28"/>
          <w:szCs w:val="28"/>
        </w:rPr>
      </w:pPr>
    </w:p>
    <w:p w:rsidR="002136B0" w:rsidRPr="00B37F59" w:rsidRDefault="002136B0" w:rsidP="002136B0">
      <w:pPr>
        <w:jc w:val="center"/>
        <w:rPr>
          <w:rFonts w:ascii="PT Astra Serif" w:hAnsi="PT Astra Serif"/>
          <w:sz w:val="28"/>
          <w:szCs w:val="28"/>
        </w:rPr>
      </w:pPr>
    </w:p>
    <w:p w:rsidR="00BB67C7" w:rsidRDefault="00627D2A" w:rsidP="00DD6DE0">
      <w:pPr>
        <w:pStyle w:val="ConsPlusTitle"/>
        <w:widowControl/>
        <w:suppressAutoHyphens/>
        <w:spacing w:line="223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803A24">
        <w:rPr>
          <w:rFonts w:ascii="PT Astra Serif" w:hAnsi="PT Astra Serif" w:cs="Times New Roman"/>
          <w:sz w:val="28"/>
          <w:szCs w:val="28"/>
        </w:rPr>
        <w:t xml:space="preserve">О </w:t>
      </w:r>
      <w:r w:rsidR="00442AA5">
        <w:rPr>
          <w:rFonts w:ascii="PT Astra Serif" w:hAnsi="PT Astra Serif" w:cs="Times New Roman"/>
          <w:sz w:val="28"/>
          <w:szCs w:val="28"/>
        </w:rPr>
        <w:t xml:space="preserve">продлении сроков, определённых </w:t>
      </w:r>
      <w:r w:rsidR="00E41926">
        <w:rPr>
          <w:rFonts w:ascii="PT Astra Serif" w:hAnsi="PT Astra Serif" w:cs="Times New Roman"/>
          <w:sz w:val="28"/>
          <w:szCs w:val="28"/>
        </w:rPr>
        <w:t>приложениями</w:t>
      </w:r>
      <w:r w:rsidR="00504C6F">
        <w:rPr>
          <w:rFonts w:ascii="PT Astra Serif" w:hAnsi="PT Astra Serif" w:cs="Times New Roman"/>
          <w:sz w:val="28"/>
          <w:szCs w:val="28"/>
        </w:rPr>
        <w:t xml:space="preserve"> </w:t>
      </w:r>
      <w:r w:rsidR="00A20C61">
        <w:rPr>
          <w:rFonts w:ascii="PT Astra Serif" w:hAnsi="PT Astra Serif" w:cs="Times New Roman"/>
          <w:sz w:val="28"/>
          <w:szCs w:val="28"/>
        </w:rPr>
        <w:t>№</w:t>
      </w:r>
      <w:r w:rsidR="00504C6F" w:rsidRPr="00504C6F">
        <w:rPr>
          <w:rFonts w:ascii="PT Astra Serif" w:hAnsi="PT Astra Serif" w:cs="Times New Roman"/>
          <w:sz w:val="28"/>
          <w:szCs w:val="28"/>
        </w:rPr>
        <w:t xml:space="preserve"> 1 </w:t>
      </w:r>
      <w:r w:rsidR="00905B36">
        <w:rPr>
          <w:rFonts w:ascii="PT Astra Serif" w:hAnsi="PT Astra Serif" w:cs="Times New Roman"/>
          <w:sz w:val="28"/>
          <w:szCs w:val="28"/>
        </w:rPr>
        <w:t>и</w:t>
      </w:r>
      <w:r w:rsidR="00A20C61">
        <w:rPr>
          <w:rFonts w:ascii="PT Astra Serif" w:hAnsi="PT Astra Serif" w:cs="Times New Roman"/>
          <w:sz w:val="28"/>
          <w:szCs w:val="28"/>
        </w:rPr>
        <w:t xml:space="preserve"> </w:t>
      </w:r>
      <w:r w:rsidR="00B35DDA">
        <w:rPr>
          <w:rFonts w:ascii="PT Astra Serif" w:hAnsi="PT Astra Serif" w:cs="Times New Roman"/>
          <w:sz w:val="28"/>
          <w:szCs w:val="28"/>
        </w:rPr>
        <w:t xml:space="preserve">№ </w:t>
      </w:r>
      <w:r w:rsidR="00E41926">
        <w:rPr>
          <w:rFonts w:ascii="PT Astra Serif" w:hAnsi="PT Astra Serif" w:cs="Times New Roman"/>
          <w:sz w:val="28"/>
          <w:szCs w:val="28"/>
        </w:rPr>
        <w:t xml:space="preserve">2 </w:t>
      </w:r>
      <w:r w:rsidR="00E41926">
        <w:rPr>
          <w:rFonts w:ascii="PT Astra Serif" w:hAnsi="PT Astra Serif" w:cs="Times New Roman"/>
          <w:sz w:val="28"/>
          <w:szCs w:val="28"/>
        </w:rPr>
        <w:br/>
        <w:t xml:space="preserve">к </w:t>
      </w:r>
      <w:r w:rsidR="00E41926">
        <w:rPr>
          <w:rFonts w:ascii="PT Astra Serif" w:hAnsi="PT Astra Serif"/>
          <w:sz w:val="28"/>
          <w:szCs w:val="28"/>
        </w:rPr>
        <w:t xml:space="preserve">постановлению Правительства Ульяновской области </w:t>
      </w:r>
    </w:p>
    <w:p w:rsidR="00B52D45" w:rsidRDefault="00E41926" w:rsidP="00DD6DE0">
      <w:pPr>
        <w:pStyle w:val="ConsPlusTitle"/>
        <w:widowControl/>
        <w:suppressAutoHyphens/>
        <w:spacing w:line="223" w:lineRule="auto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03.03.2020 № 84-П </w:t>
      </w:r>
    </w:p>
    <w:p w:rsidR="000A2B75" w:rsidRDefault="000A2B75" w:rsidP="00DD6DE0">
      <w:pPr>
        <w:pStyle w:val="ConsPlusTitle"/>
        <w:widowControl/>
        <w:suppressAutoHyphens/>
        <w:spacing w:line="223" w:lineRule="auto"/>
        <w:contextualSpacing/>
        <w:jc w:val="center"/>
        <w:rPr>
          <w:rFonts w:ascii="PT Astra Serif" w:hAnsi="PT Astra Serif" w:cs="Times New Roman"/>
          <w:sz w:val="28"/>
          <w:szCs w:val="28"/>
        </w:rPr>
      </w:pPr>
    </w:p>
    <w:p w:rsidR="00DD6DE0" w:rsidRPr="00DD6DE0" w:rsidRDefault="00DD6DE0" w:rsidP="00DD6DE0">
      <w:pPr>
        <w:pStyle w:val="ConsPlusTitle"/>
        <w:widowControl/>
        <w:suppressAutoHyphens/>
        <w:spacing w:line="223" w:lineRule="auto"/>
        <w:ind w:firstLine="709"/>
        <w:contextualSpacing/>
        <w:jc w:val="both"/>
        <w:rPr>
          <w:rFonts w:ascii="PT Astra Serif" w:hAnsi="PT Astra Serif"/>
          <w:b w:val="0"/>
          <w:sz w:val="28"/>
          <w:szCs w:val="28"/>
        </w:rPr>
      </w:pPr>
      <w:r w:rsidRPr="00DD6DE0">
        <w:rPr>
          <w:rFonts w:ascii="PT Astra Serif" w:hAnsi="PT Astra Serif" w:cs="Times New Roman"/>
          <w:b w:val="0"/>
          <w:sz w:val="28"/>
          <w:szCs w:val="28"/>
        </w:rPr>
        <w:t>В</w:t>
      </w:r>
      <w:r w:rsidR="00AC54FD">
        <w:rPr>
          <w:rFonts w:ascii="PT Astra Serif" w:hAnsi="PT Astra Serif" w:cs="Times New Roman"/>
          <w:b w:val="0"/>
          <w:sz w:val="28"/>
          <w:szCs w:val="28"/>
        </w:rPr>
        <w:t>о исполнении постановления Правительства Р</w:t>
      </w:r>
      <w:r w:rsidR="004F497D">
        <w:rPr>
          <w:rFonts w:ascii="PT Astra Serif" w:hAnsi="PT Astra Serif" w:cs="Times New Roman"/>
          <w:b w:val="0"/>
          <w:sz w:val="28"/>
          <w:szCs w:val="28"/>
        </w:rPr>
        <w:t xml:space="preserve">оссийской </w:t>
      </w:r>
      <w:r w:rsidR="00620431">
        <w:rPr>
          <w:rFonts w:ascii="PT Astra Serif" w:hAnsi="PT Astra Serif" w:cs="Times New Roman"/>
          <w:b w:val="0"/>
          <w:sz w:val="28"/>
          <w:szCs w:val="28"/>
        </w:rPr>
        <w:t>Ф</w:t>
      </w:r>
      <w:r w:rsidR="004F497D">
        <w:rPr>
          <w:rFonts w:ascii="PT Astra Serif" w:hAnsi="PT Astra Serif" w:cs="Times New Roman"/>
          <w:b w:val="0"/>
          <w:sz w:val="28"/>
          <w:szCs w:val="28"/>
        </w:rPr>
        <w:t>едерации</w:t>
      </w:r>
      <w:r w:rsidR="004F497D">
        <w:rPr>
          <w:rFonts w:ascii="PT Astra Serif" w:hAnsi="PT Astra Serif" w:cs="Times New Roman"/>
          <w:b w:val="0"/>
          <w:sz w:val="28"/>
          <w:szCs w:val="28"/>
        </w:rPr>
        <w:br/>
      </w:r>
      <w:r w:rsidR="00AC54FD">
        <w:rPr>
          <w:rFonts w:ascii="PT Astra Serif" w:hAnsi="PT Astra Serif" w:cs="Times New Roman"/>
          <w:b w:val="0"/>
          <w:sz w:val="28"/>
          <w:szCs w:val="28"/>
        </w:rPr>
        <w:t xml:space="preserve">от 26.04.2020 № 589 «О продлении сроков, определённых приложением № 1 </w:t>
      </w:r>
      <w:r w:rsidR="004F497D">
        <w:rPr>
          <w:rFonts w:ascii="PT Astra Serif" w:hAnsi="PT Astra Serif" w:cs="Times New Roman"/>
          <w:b w:val="0"/>
          <w:sz w:val="28"/>
          <w:szCs w:val="28"/>
        </w:rPr>
        <w:br/>
      </w:r>
      <w:r w:rsidR="00AC54FD">
        <w:rPr>
          <w:rFonts w:ascii="PT Astra Serif" w:hAnsi="PT Astra Serif" w:cs="Times New Roman"/>
          <w:b w:val="0"/>
          <w:sz w:val="28"/>
          <w:szCs w:val="28"/>
        </w:rPr>
        <w:t>к особенностям реализации отдельных мероприятий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  <w:r w:rsidR="000B2A60">
        <w:rPr>
          <w:rFonts w:ascii="PT Astra Serif" w:hAnsi="PT Astra Serif" w:cs="Times New Roman"/>
          <w:b w:val="0"/>
          <w:sz w:val="28"/>
          <w:szCs w:val="28"/>
        </w:rPr>
        <w:t>,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Правительство Ульяновской </w:t>
      </w:r>
      <w:r w:rsidRPr="00DD6DE0">
        <w:rPr>
          <w:rFonts w:ascii="PT Astra Serif" w:hAnsi="PT Astra Serif" w:cs="Times New Roman"/>
          <w:b w:val="0"/>
          <w:sz w:val="28"/>
          <w:szCs w:val="28"/>
        </w:rPr>
        <w:t xml:space="preserve">области </w:t>
      </w:r>
      <w:r w:rsidRPr="00DD6DE0">
        <w:rPr>
          <w:rFonts w:ascii="PT Astra Serif" w:hAnsi="PT Astra Serif"/>
          <w:b w:val="0"/>
          <w:bCs w:val="0"/>
          <w:sz w:val="28"/>
          <w:szCs w:val="28"/>
        </w:rPr>
        <w:t>п о с т а н о в л я е т:</w:t>
      </w:r>
      <w:r w:rsidRPr="00DD6DE0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AD5215" w:rsidRDefault="00E53257" w:rsidP="0096632F">
      <w:pPr>
        <w:autoSpaceDE w:val="0"/>
        <w:autoSpaceDN w:val="0"/>
        <w:adjustRightInd w:val="0"/>
        <w:spacing w:line="223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803A24">
        <w:rPr>
          <w:rFonts w:ascii="PT Astra Serif" w:hAnsi="PT Astra Serif"/>
          <w:sz w:val="28"/>
          <w:szCs w:val="28"/>
        </w:rPr>
        <w:t xml:space="preserve">1. </w:t>
      </w:r>
      <w:r w:rsidR="00160101">
        <w:rPr>
          <w:rFonts w:ascii="PT Astra Serif" w:hAnsi="PT Astra Serif"/>
          <w:sz w:val="28"/>
          <w:szCs w:val="28"/>
        </w:rPr>
        <w:t xml:space="preserve">Продлить </w:t>
      </w:r>
      <w:r w:rsidR="00442AA5">
        <w:rPr>
          <w:rFonts w:ascii="PT Astra Serif" w:hAnsi="PT Astra Serif"/>
          <w:sz w:val="28"/>
          <w:szCs w:val="28"/>
        </w:rPr>
        <w:t xml:space="preserve">до 3 месяцев срок, определённый пунктом </w:t>
      </w:r>
      <w:r w:rsidR="002855F1">
        <w:rPr>
          <w:rFonts w:ascii="PT Astra Serif" w:hAnsi="PT Astra Serif"/>
          <w:sz w:val="28"/>
          <w:szCs w:val="28"/>
        </w:rPr>
        <w:t>19</w:t>
      </w:r>
      <w:r w:rsidR="00442AA5">
        <w:rPr>
          <w:rFonts w:ascii="PT Astra Serif" w:hAnsi="PT Astra Serif"/>
          <w:sz w:val="28"/>
          <w:szCs w:val="28"/>
        </w:rPr>
        <w:t xml:space="preserve"> приложения</w:t>
      </w:r>
      <w:r w:rsidR="005D53CB">
        <w:rPr>
          <w:rFonts w:ascii="PT Astra Serif" w:hAnsi="PT Astra Serif"/>
          <w:sz w:val="28"/>
          <w:szCs w:val="28"/>
        </w:rPr>
        <w:t xml:space="preserve"> </w:t>
      </w:r>
      <w:r w:rsidR="00BB67C7">
        <w:rPr>
          <w:rFonts w:ascii="PT Astra Serif" w:hAnsi="PT Astra Serif"/>
          <w:sz w:val="28"/>
          <w:szCs w:val="28"/>
        </w:rPr>
        <w:t xml:space="preserve">            </w:t>
      </w:r>
      <w:r w:rsidR="00B52D45">
        <w:rPr>
          <w:rFonts w:ascii="PT Astra Serif" w:hAnsi="PT Astra Serif"/>
          <w:sz w:val="28"/>
          <w:szCs w:val="28"/>
        </w:rPr>
        <w:t>№</w:t>
      </w:r>
      <w:r w:rsidR="00442AA5" w:rsidRPr="00442AA5">
        <w:rPr>
          <w:rFonts w:ascii="PT Astra Serif" w:hAnsi="PT Astra Serif"/>
          <w:sz w:val="28"/>
          <w:szCs w:val="28"/>
        </w:rPr>
        <w:t xml:space="preserve"> </w:t>
      </w:r>
      <w:r w:rsidR="002855F1">
        <w:rPr>
          <w:rFonts w:ascii="PT Astra Serif" w:hAnsi="PT Astra Serif"/>
          <w:sz w:val="28"/>
          <w:szCs w:val="28"/>
        </w:rPr>
        <w:t>1</w:t>
      </w:r>
      <w:r w:rsidR="00BB67C7">
        <w:rPr>
          <w:rFonts w:ascii="PT Astra Serif" w:hAnsi="PT Astra Serif"/>
          <w:sz w:val="28"/>
          <w:szCs w:val="28"/>
        </w:rPr>
        <w:t xml:space="preserve"> к</w:t>
      </w:r>
      <w:r w:rsidR="00BB67C7" w:rsidRPr="00BB67C7">
        <w:rPr>
          <w:rFonts w:ascii="PT Astra Serif" w:hAnsi="PT Astra Serif"/>
          <w:sz w:val="28"/>
          <w:szCs w:val="28"/>
        </w:rPr>
        <w:t xml:space="preserve"> </w:t>
      </w:r>
      <w:r w:rsidR="00BB67C7">
        <w:rPr>
          <w:rFonts w:ascii="PT Astra Serif" w:hAnsi="PT Astra Serif"/>
          <w:sz w:val="28"/>
          <w:szCs w:val="28"/>
        </w:rPr>
        <w:t>постановлению Правительства Ульяновской области</w:t>
      </w:r>
      <w:r w:rsidR="00BB67C7">
        <w:rPr>
          <w:rFonts w:ascii="PT Astra Serif" w:hAnsi="PT Astra Serif"/>
          <w:sz w:val="28"/>
          <w:szCs w:val="28"/>
        </w:rPr>
        <w:br/>
        <w:t xml:space="preserve">от 03.03.2020 № 84-П «Об утверждении порядка формирования списка молодых семей и порядков предоставления социальных выплат </w:t>
      </w:r>
      <w:r w:rsidR="00BB67C7">
        <w:rPr>
          <w:rFonts w:ascii="PT Astra Serif" w:hAnsi="PT Astra Serif"/>
          <w:sz w:val="28"/>
          <w:szCs w:val="28"/>
        </w:rPr>
        <w:br/>
        <w:t>и дополнительных социальных выплат молодым семьям на приобретение (строительство) жилых помещений» (далее – постановление Правительства Ульяновской области № 84-П)</w:t>
      </w:r>
      <w:r w:rsidR="00160101">
        <w:rPr>
          <w:rFonts w:ascii="PT Astra Serif" w:hAnsi="PT Astra Serif"/>
          <w:sz w:val="28"/>
          <w:szCs w:val="28"/>
        </w:rPr>
        <w:t>.</w:t>
      </w:r>
    </w:p>
    <w:p w:rsidR="00AD5215" w:rsidRDefault="00160101" w:rsidP="0096632F">
      <w:pPr>
        <w:autoSpaceDE w:val="0"/>
        <w:autoSpaceDN w:val="0"/>
        <w:adjustRightInd w:val="0"/>
        <w:spacing w:line="223" w:lineRule="auto"/>
        <w:ind w:firstLine="708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У</w:t>
      </w:r>
      <w:r w:rsidR="00BB67C7">
        <w:rPr>
          <w:rFonts w:ascii="PT Astra Serif" w:hAnsi="PT Astra Serif" w:cs="PT Astra Serif"/>
          <w:sz w:val="28"/>
          <w:szCs w:val="28"/>
        </w:rPr>
        <w:t>становить, что</w:t>
      </w:r>
      <w:r w:rsidR="001E2A87">
        <w:rPr>
          <w:rFonts w:ascii="PT Astra Serif" w:hAnsi="PT Astra Serif" w:cs="PT Astra Serif"/>
          <w:sz w:val="28"/>
          <w:szCs w:val="28"/>
        </w:rPr>
        <w:t xml:space="preserve"> срок действия свидетельства о праве на получение социальной выплаты, определённый </w:t>
      </w:r>
      <w:r w:rsidR="000F6106">
        <w:rPr>
          <w:rFonts w:ascii="PT Astra Serif" w:hAnsi="PT Astra Serif" w:cs="PT Astra Serif"/>
          <w:sz w:val="28"/>
          <w:szCs w:val="28"/>
        </w:rPr>
        <w:t xml:space="preserve">пунктом </w:t>
      </w:r>
      <w:r>
        <w:rPr>
          <w:rFonts w:ascii="PT Astra Serif" w:hAnsi="PT Astra Serif" w:cs="PT Astra Serif"/>
          <w:sz w:val="28"/>
          <w:szCs w:val="28"/>
        </w:rPr>
        <w:br/>
      </w:r>
      <w:r w:rsidR="000F6106">
        <w:rPr>
          <w:rFonts w:ascii="PT Astra Serif" w:hAnsi="PT Astra Serif" w:cs="PT Astra Serif"/>
          <w:sz w:val="28"/>
          <w:szCs w:val="28"/>
        </w:rPr>
        <w:t xml:space="preserve">4 </w:t>
      </w:r>
      <w:r w:rsidR="00A920F8">
        <w:rPr>
          <w:rFonts w:ascii="PT Astra Serif" w:hAnsi="PT Astra Serif" w:cs="PT Astra Serif"/>
          <w:sz w:val="28"/>
          <w:szCs w:val="28"/>
        </w:rPr>
        <w:t>приложения</w:t>
      </w:r>
      <w:r w:rsidR="001E2A87">
        <w:rPr>
          <w:rFonts w:ascii="PT Astra Serif" w:hAnsi="PT Astra Serif" w:cs="PT Astra Serif"/>
          <w:sz w:val="28"/>
          <w:szCs w:val="28"/>
        </w:rPr>
        <w:t xml:space="preserve"> № 2</w:t>
      </w:r>
      <w:r w:rsidR="00BB67C7" w:rsidRPr="00BB67C7">
        <w:rPr>
          <w:rFonts w:ascii="PT Astra Serif" w:hAnsi="PT Astra Serif"/>
          <w:sz w:val="28"/>
          <w:szCs w:val="28"/>
        </w:rPr>
        <w:t xml:space="preserve"> </w:t>
      </w:r>
      <w:r w:rsidR="00BB67C7">
        <w:rPr>
          <w:rFonts w:ascii="PT Astra Serif" w:hAnsi="PT Astra Serif"/>
          <w:sz w:val="28"/>
          <w:szCs w:val="28"/>
        </w:rPr>
        <w:t>к постановлению Правительства Ульяновской области</w:t>
      </w:r>
      <w:r w:rsidR="00BB67C7">
        <w:rPr>
          <w:rFonts w:ascii="PT Astra Serif" w:hAnsi="PT Astra Serif"/>
          <w:sz w:val="28"/>
          <w:szCs w:val="28"/>
        </w:rPr>
        <w:br/>
        <w:t>№ 84-П, составляет не более 9 месяцев с даты выдачи, указанной в этом свидетельстве</w:t>
      </w:r>
      <w:bookmarkStart w:id="0" w:name="_GoBack"/>
      <w:bookmarkEnd w:id="0"/>
      <w:r w:rsidR="00AD5215">
        <w:rPr>
          <w:rFonts w:ascii="PT Astra Serif" w:hAnsi="PT Astra Serif" w:cs="PT Astra Serif"/>
          <w:sz w:val="28"/>
          <w:szCs w:val="28"/>
        </w:rPr>
        <w:t>.</w:t>
      </w:r>
    </w:p>
    <w:p w:rsidR="002855F1" w:rsidRDefault="00160101" w:rsidP="0096632F">
      <w:pPr>
        <w:autoSpaceDE w:val="0"/>
        <w:autoSpaceDN w:val="0"/>
        <w:adjustRightInd w:val="0"/>
        <w:spacing w:line="223" w:lineRule="auto"/>
        <w:ind w:firstLine="708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2855F1">
        <w:rPr>
          <w:rFonts w:ascii="PT Astra Serif" w:hAnsi="PT Astra Serif" w:cs="PT Astra Serif"/>
          <w:sz w:val="28"/>
          <w:szCs w:val="28"/>
        </w:rPr>
        <w:t xml:space="preserve">. Положения настоящего постановления применяются в отношении свидетельств о праве на получение </w:t>
      </w:r>
      <w:r w:rsidR="00F5628B">
        <w:rPr>
          <w:rFonts w:ascii="PT Astra Serif" w:hAnsi="PT Astra Serif" w:cs="PT Astra Serif"/>
          <w:sz w:val="28"/>
          <w:szCs w:val="28"/>
        </w:rPr>
        <w:t xml:space="preserve">социальной выплаты, выданных в период </w:t>
      </w:r>
      <w:r w:rsidR="00F5628B">
        <w:rPr>
          <w:rFonts w:ascii="PT Astra Serif" w:hAnsi="PT Astra Serif" w:cs="PT Astra Serif"/>
          <w:sz w:val="28"/>
          <w:szCs w:val="28"/>
        </w:rPr>
        <w:br/>
        <w:t>с 01.02.2020 до 05.05.2020.</w:t>
      </w:r>
    </w:p>
    <w:p w:rsidR="00F5628B" w:rsidRPr="00803A24" w:rsidRDefault="00F5628B" w:rsidP="00AD5215">
      <w:pPr>
        <w:autoSpaceDE w:val="0"/>
        <w:autoSpaceDN w:val="0"/>
        <w:adjustRightInd w:val="0"/>
        <w:spacing w:line="223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097037" w:rsidRPr="00803A24" w:rsidRDefault="00097037" w:rsidP="0096632F">
      <w:pPr>
        <w:autoSpaceDE w:val="0"/>
        <w:autoSpaceDN w:val="0"/>
        <w:adjustRightInd w:val="0"/>
        <w:spacing w:line="223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097037" w:rsidRPr="00803A24" w:rsidRDefault="00097037" w:rsidP="0096632F">
      <w:pPr>
        <w:suppressAutoHyphens/>
        <w:spacing w:line="223" w:lineRule="auto"/>
        <w:contextualSpacing/>
        <w:rPr>
          <w:rFonts w:ascii="PT Astra Serif" w:hAnsi="PT Astra Serif"/>
          <w:sz w:val="28"/>
          <w:szCs w:val="28"/>
        </w:rPr>
      </w:pPr>
    </w:p>
    <w:p w:rsidR="003939D6" w:rsidRPr="00803A24" w:rsidRDefault="003939D6" w:rsidP="0096632F">
      <w:pPr>
        <w:suppressAutoHyphens/>
        <w:spacing w:line="223" w:lineRule="auto"/>
        <w:contextualSpacing/>
        <w:rPr>
          <w:rFonts w:ascii="PT Astra Serif" w:hAnsi="PT Astra Serif"/>
          <w:sz w:val="28"/>
          <w:szCs w:val="28"/>
        </w:rPr>
      </w:pPr>
      <w:r w:rsidRPr="00803A24">
        <w:rPr>
          <w:rFonts w:ascii="PT Astra Serif" w:hAnsi="PT Astra Serif"/>
          <w:sz w:val="28"/>
          <w:szCs w:val="28"/>
        </w:rPr>
        <w:t>Председатель</w:t>
      </w:r>
    </w:p>
    <w:p w:rsidR="00F87C7D" w:rsidRPr="00803A24" w:rsidRDefault="003939D6" w:rsidP="0096632F">
      <w:pPr>
        <w:suppressAutoHyphens/>
        <w:spacing w:line="223" w:lineRule="auto"/>
        <w:contextualSpacing/>
        <w:rPr>
          <w:rFonts w:ascii="PT Astra Serif" w:hAnsi="PT Astra Serif"/>
          <w:sz w:val="28"/>
          <w:szCs w:val="28"/>
        </w:rPr>
      </w:pPr>
      <w:r w:rsidRPr="00803A24">
        <w:rPr>
          <w:rFonts w:ascii="PT Astra Serif" w:hAnsi="PT Astra Serif"/>
          <w:sz w:val="28"/>
          <w:szCs w:val="28"/>
        </w:rPr>
        <w:t>Правительства области</w:t>
      </w:r>
      <w:r w:rsidRPr="00803A24">
        <w:rPr>
          <w:rFonts w:ascii="PT Astra Serif" w:hAnsi="PT Astra Serif"/>
          <w:sz w:val="28"/>
          <w:szCs w:val="28"/>
        </w:rPr>
        <w:tab/>
      </w:r>
      <w:r w:rsidRPr="00803A24">
        <w:rPr>
          <w:rFonts w:ascii="PT Astra Serif" w:hAnsi="PT Astra Serif"/>
          <w:sz w:val="28"/>
          <w:szCs w:val="28"/>
        </w:rPr>
        <w:tab/>
      </w:r>
      <w:r w:rsidRPr="00803A24">
        <w:rPr>
          <w:rFonts w:ascii="PT Astra Serif" w:hAnsi="PT Astra Serif"/>
          <w:sz w:val="28"/>
          <w:szCs w:val="28"/>
        </w:rPr>
        <w:tab/>
      </w:r>
      <w:r w:rsidRPr="00803A24">
        <w:rPr>
          <w:rFonts w:ascii="PT Astra Serif" w:hAnsi="PT Astra Serif"/>
          <w:sz w:val="28"/>
          <w:szCs w:val="28"/>
        </w:rPr>
        <w:tab/>
      </w:r>
      <w:r w:rsidRPr="00803A24">
        <w:rPr>
          <w:rFonts w:ascii="PT Astra Serif" w:hAnsi="PT Astra Serif"/>
          <w:sz w:val="28"/>
          <w:szCs w:val="28"/>
        </w:rPr>
        <w:tab/>
      </w:r>
      <w:r w:rsidRPr="00803A24">
        <w:rPr>
          <w:rFonts w:ascii="PT Astra Serif" w:hAnsi="PT Astra Serif"/>
          <w:sz w:val="28"/>
          <w:szCs w:val="28"/>
        </w:rPr>
        <w:tab/>
      </w:r>
      <w:r w:rsidRPr="00803A24">
        <w:rPr>
          <w:rFonts w:ascii="PT Astra Serif" w:hAnsi="PT Astra Serif"/>
          <w:sz w:val="28"/>
          <w:szCs w:val="28"/>
        </w:rPr>
        <w:tab/>
      </w:r>
      <w:r w:rsidR="003A7B27">
        <w:rPr>
          <w:rFonts w:ascii="PT Astra Serif" w:hAnsi="PT Astra Serif"/>
          <w:sz w:val="28"/>
          <w:szCs w:val="28"/>
        </w:rPr>
        <w:t xml:space="preserve">          </w:t>
      </w:r>
      <w:r w:rsidRPr="00803A24">
        <w:rPr>
          <w:rFonts w:ascii="PT Astra Serif" w:hAnsi="PT Astra Serif"/>
          <w:sz w:val="28"/>
          <w:szCs w:val="28"/>
        </w:rPr>
        <w:t xml:space="preserve"> А.А.Смекалин</w:t>
      </w:r>
    </w:p>
    <w:sectPr w:rsidR="00F87C7D" w:rsidRPr="00803A24" w:rsidSect="002F17AB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406" w:rsidRDefault="00F85406" w:rsidP="00005A23">
      <w:r>
        <w:separator/>
      </w:r>
    </w:p>
  </w:endnote>
  <w:endnote w:type="continuationSeparator" w:id="1">
    <w:p w:rsidR="00F85406" w:rsidRDefault="00F85406" w:rsidP="00005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406" w:rsidRDefault="00F85406" w:rsidP="00005A23">
      <w:r>
        <w:separator/>
      </w:r>
    </w:p>
  </w:footnote>
  <w:footnote w:type="continuationSeparator" w:id="1">
    <w:p w:rsidR="00F85406" w:rsidRDefault="00F85406" w:rsidP="00005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1E" w:rsidRDefault="00BA2CC5" w:rsidP="002A6D8A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2301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2301E" w:rsidRDefault="00E2301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1E" w:rsidRPr="00536B71" w:rsidRDefault="00BA2CC5" w:rsidP="00536B71">
    <w:pPr>
      <w:pStyle w:val="a7"/>
      <w:jc w:val="center"/>
      <w:rPr>
        <w:rFonts w:ascii="PT Astra Serif" w:hAnsi="PT Astra Serif"/>
        <w:sz w:val="28"/>
        <w:szCs w:val="28"/>
      </w:rPr>
    </w:pPr>
    <w:r w:rsidRPr="00536B71">
      <w:rPr>
        <w:rFonts w:ascii="PT Astra Serif" w:hAnsi="PT Astra Serif"/>
        <w:sz w:val="28"/>
        <w:szCs w:val="28"/>
      </w:rPr>
      <w:fldChar w:fldCharType="begin"/>
    </w:r>
    <w:r w:rsidR="00E2301E" w:rsidRPr="00536B71">
      <w:rPr>
        <w:rFonts w:ascii="PT Astra Serif" w:hAnsi="PT Astra Serif"/>
        <w:sz w:val="28"/>
        <w:szCs w:val="28"/>
      </w:rPr>
      <w:instrText xml:space="preserve"> PAGE   \* MERGEFORMAT </w:instrText>
    </w:r>
    <w:r w:rsidRPr="00536B71">
      <w:rPr>
        <w:rFonts w:ascii="PT Astra Serif" w:hAnsi="PT Astra Serif"/>
        <w:sz w:val="28"/>
        <w:szCs w:val="28"/>
      </w:rPr>
      <w:fldChar w:fldCharType="separate"/>
    </w:r>
    <w:r w:rsidR="00E41926">
      <w:rPr>
        <w:rFonts w:ascii="PT Astra Serif" w:hAnsi="PT Astra Serif"/>
        <w:noProof/>
        <w:sz w:val="28"/>
        <w:szCs w:val="28"/>
      </w:rPr>
      <w:t>2</w:t>
    </w:r>
    <w:r w:rsidRPr="00536B71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3"/>
    <w:multiLevelType w:val="multilevel"/>
    <w:tmpl w:val="00000012"/>
    <w:lvl w:ilvl="0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6A92BA7"/>
    <w:multiLevelType w:val="hybridMultilevel"/>
    <w:tmpl w:val="6ED4225E"/>
    <w:lvl w:ilvl="0" w:tplc="218A0634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926BC9"/>
    <w:multiLevelType w:val="hybridMultilevel"/>
    <w:tmpl w:val="1CE623E4"/>
    <w:lvl w:ilvl="0" w:tplc="0D74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311F4F"/>
    <w:multiLevelType w:val="hybridMultilevel"/>
    <w:tmpl w:val="88BE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C5D32"/>
    <w:rsid w:val="00004DAB"/>
    <w:rsid w:val="00005A23"/>
    <w:rsid w:val="000077C4"/>
    <w:rsid w:val="000077ED"/>
    <w:rsid w:val="00011690"/>
    <w:rsid w:val="00011ED2"/>
    <w:rsid w:val="000120CF"/>
    <w:rsid w:val="0001344D"/>
    <w:rsid w:val="00016A2B"/>
    <w:rsid w:val="00017F07"/>
    <w:rsid w:val="00021866"/>
    <w:rsid w:val="00024E30"/>
    <w:rsid w:val="00024FF3"/>
    <w:rsid w:val="00025013"/>
    <w:rsid w:val="00026846"/>
    <w:rsid w:val="00032063"/>
    <w:rsid w:val="0003228D"/>
    <w:rsid w:val="00033563"/>
    <w:rsid w:val="000433E1"/>
    <w:rsid w:val="00043F17"/>
    <w:rsid w:val="000465AA"/>
    <w:rsid w:val="000467AA"/>
    <w:rsid w:val="000479F6"/>
    <w:rsid w:val="00047E47"/>
    <w:rsid w:val="00052121"/>
    <w:rsid w:val="00052B21"/>
    <w:rsid w:val="00060AC1"/>
    <w:rsid w:val="00060C58"/>
    <w:rsid w:val="000623F7"/>
    <w:rsid w:val="00062415"/>
    <w:rsid w:val="000635E3"/>
    <w:rsid w:val="00063D8D"/>
    <w:rsid w:val="00065EFC"/>
    <w:rsid w:val="00067B3C"/>
    <w:rsid w:val="00070AC1"/>
    <w:rsid w:val="00073ED6"/>
    <w:rsid w:val="00074747"/>
    <w:rsid w:val="00074AAE"/>
    <w:rsid w:val="00080CDC"/>
    <w:rsid w:val="00087385"/>
    <w:rsid w:val="00092737"/>
    <w:rsid w:val="000936AD"/>
    <w:rsid w:val="000938DA"/>
    <w:rsid w:val="00094915"/>
    <w:rsid w:val="00096E17"/>
    <w:rsid w:val="00097037"/>
    <w:rsid w:val="000A0E00"/>
    <w:rsid w:val="000A1F59"/>
    <w:rsid w:val="000A2B75"/>
    <w:rsid w:val="000B11B9"/>
    <w:rsid w:val="000B2A60"/>
    <w:rsid w:val="000B30EB"/>
    <w:rsid w:val="000B4783"/>
    <w:rsid w:val="000B4811"/>
    <w:rsid w:val="000B5CBF"/>
    <w:rsid w:val="000B6017"/>
    <w:rsid w:val="000C1CB0"/>
    <w:rsid w:val="000C1FA7"/>
    <w:rsid w:val="000C2433"/>
    <w:rsid w:val="000C3A24"/>
    <w:rsid w:val="000C57DB"/>
    <w:rsid w:val="000C6EA7"/>
    <w:rsid w:val="000D0522"/>
    <w:rsid w:val="000D10A1"/>
    <w:rsid w:val="000D401F"/>
    <w:rsid w:val="000D510E"/>
    <w:rsid w:val="000D6175"/>
    <w:rsid w:val="000D6CB9"/>
    <w:rsid w:val="000E09D8"/>
    <w:rsid w:val="000E29B7"/>
    <w:rsid w:val="000E2AFC"/>
    <w:rsid w:val="000E6DAA"/>
    <w:rsid w:val="000E7309"/>
    <w:rsid w:val="000F1DBB"/>
    <w:rsid w:val="000F2B73"/>
    <w:rsid w:val="000F6106"/>
    <w:rsid w:val="0010120D"/>
    <w:rsid w:val="00102B60"/>
    <w:rsid w:val="00102BBA"/>
    <w:rsid w:val="00103039"/>
    <w:rsid w:val="0010353A"/>
    <w:rsid w:val="00103F39"/>
    <w:rsid w:val="001045E8"/>
    <w:rsid w:val="00107A19"/>
    <w:rsid w:val="001107C1"/>
    <w:rsid w:val="001130CD"/>
    <w:rsid w:val="001147D2"/>
    <w:rsid w:val="00120EDC"/>
    <w:rsid w:val="00121216"/>
    <w:rsid w:val="00121EBD"/>
    <w:rsid w:val="00124872"/>
    <w:rsid w:val="0012798C"/>
    <w:rsid w:val="001309D2"/>
    <w:rsid w:val="00131A11"/>
    <w:rsid w:val="0013233D"/>
    <w:rsid w:val="00135830"/>
    <w:rsid w:val="00140132"/>
    <w:rsid w:val="00140647"/>
    <w:rsid w:val="00140EA2"/>
    <w:rsid w:val="00140F0A"/>
    <w:rsid w:val="001426CB"/>
    <w:rsid w:val="00144CEE"/>
    <w:rsid w:val="00151D9C"/>
    <w:rsid w:val="00152144"/>
    <w:rsid w:val="00154929"/>
    <w:rsid w:val="0015510F"/>
    <w:rsid w:val="00155DFE"/>
    <w:rsid w:val="00160101"/>
    <w:rsid w:val="001601E9"/>
    <w:rsid w:val="00161261"/>
    <w:rsid w:val="001612B5"/>
    <w:rsid w:val="00171824"/>
    <w:rsid w:val="0017260D"/>
    <w:rsid w:val="001729D7"/>
    <w:rsid w:val="00172A93"/>
    <w:rsid w:val="00172D57"/>
    <w:rsid w:val="00174782"/>
    <w:rsid w:val="00177248"/>
    <w:rsid w:val="00180815"/>
    <w:rsid w:val="001808A8"/>
    <w:rsid w:val="00181CDC"/>
    <w:rsid w:val="00182471"/>
    <w:rsid w:val="001834D5"/>
    <w:rsid w:val="00183EFC"/>
    <w:rsid w:val="001846B4"/>
    <w:rsid w:val="00184D44"/>
    <w:rsid w:val="00185A2C"/>
    <w:rsid w:val="0019416D"/>
    <w:rsid w:val="0019702A"/>
    <w:rsid w:val="00197041"/>
    <w:rsid w:val="00197C5D"/>
    <w:rsid w:val="001A187C"/>
    <w:rsid w:val="001A1C66"/>
    <w:rsid w:val="001A2D23"/>
    <w:rsid w:val="001A303B"/>
    <w:rsid w:val="001A31EC"/>
    <w:rsid w:val="001A4584"/>
    <w:rsid w:val="001A48EC"/>
    <w:rsid w:val="001A7B09"/>
    <w:rsid w:val="001B1120"/>
    <w:rsid w:val="001B1588"/>
    <w:rsid w:val="001B41F6"/>
    <w:rsid w:val="001B518E"/>
    <w:rsid w:val="001B554A"/>
    <w:rsid w:val="001B7F35"/>
    <w:rsid w:val="001C11C0"/>
    <w:rsid w:val="001C2706"/>
    <w:rsid w:val="001C2CF4"/>
    <w:rsid w:val="001C4BF3"/>
    <w:rsid w:val="001C5717"/>
    <w:rsid w:val="001C5B86"/>
    <w:rsid w:val="001C5D32"/>
    <w:rsid w:val="001C710E"/>
    <w:rsid w:val="001C7EE7"/>
    <w:rsid w:val="001D1DEC"/>
    <w:rsid w:val="001D2B6B"/>
    <w:rsid w:val="001D371A"/>
    <w:rsid w:val="001D3F7B"/>
    <w:rsid w:val="001E03BE"/>
    <w:rsid w:val="001E0430"/>
    <w:rsid w:val="001E04C7"/>
    <w:rsid w:val="001E1B36"/>
    <w:rsid w:val="001E2A87"/>
    <w:rsid w:val="001F3E31"/>
    <w:rsid w:val="001F6D4E"/>
    <w:rsid w:val="001F7223"/>
    <w:rsid w:val="002006D7"/>
    <w:rsid w:val="0020085A"/>
    <w:rsid w:val="00200EB6"/>
    <w:rsid w:val="002023F4"/>
    <w:rsid w:val="00203ECE"/>
    <w:rsid w:val="00204C66"/>
    <w:rsid w:val="00204CDB"/>
    <w:rsid w:val="002063D1"/>
    <w:rsid w:val="00206E11"/>
    <w:rsid w:val="0021026F"/>
    <w:rsid w:val="00211987"/>
    <w:rsid w:val="00211F91"/>
    <w:rsid w:val="00212B4B"/>
    <w:rsid w:val="002136B0"/>
    <w:rsid w:val="00213B32"/>
    <w:rsid w:val="002141FF"/>
    <w:rsid w:val="00214886"/>
    <w:rsid w:val="00215107"/>
    <w:rsid w:val="002154B1"/>
    <w:rsid w:val="00215841"/>
    <w:rsid w:val="00215A5D"/>
    <w:rsid w:val="002160AF"/>
    <w:rsid w:val="0021663D"/>
    <w:rsid w:val="00216948"/>
    <w:rsid w:val="00216DBA"/>
    <w:rsid w:val="002218CB"/>
    <w:rsid w:val="00221B39"/>
    <w:rsid w:val="002241DC"/>
    <w:rsid w:val="00225988"/>
    <w:rsid w:val="00226422"/>
    <w:rsid w:val="00230C6E"/>
    <w:rsid w:val="0023452E"/>
    <w:rsid w:val="00235B3B"/>
    <w:rsid w:val="00236BE8"/>
    <w:rsid w:val="0023736C"/>
    <w:rsid w:val="00237710"/>
    <w:rsid w:val="00240DE1"/>
    <w:rsid w:val="0024196E"/>
    <w:rsid w:val="002429B9"/>
    <w:rsid w:val="00242B13"/>
    <w:rsid w:val="00243A05"/>
    <w:rsid w:val="00244BDD"/>
    <w:rsid w:val="0024640C"/>
    <w:rsid w:val="00246A82"/>
    <w:rsid w:val="0024793B"/>
    <w:rsid w:val="00251225"/>
    <w:rsid w:val="002528FE"/>
    <w:rsid w:val="00255B27"/>
    <w:rsid w:val="00256C53"/>
    <w:rsid w:val="00263814"/>
    <w:rsid w:val="00264415"/>
    <w:rsid w:val="002648F9"/>
    <w:rsid w:val="00265E0A"/>
    <w:rsid w:val="0026679A"/>
    <w:rsid w:val="00267AC2"/>
    <w:rsid w:val="00270CA5"/>
    <w:rsid w:val="0027218A"/>
    <w:rsid w:val="0027605B"/>
    <w:rsid w:val="00277B6F"/>
    <w:rsid w:val="00280771"/>
    <w:rsid w:val="00280896"/>
    <w:rsid w:val="00282526"/>
    <w:rsid w:val="0028282D"/>
    <w:rsid w:val="002831DD"/>
    <w:rsid w:val="00285123"/>
    <w:rsid w:val="002855F1"/>
    <w:rsid w:val="00285603"/>
    <w:rsid w:val="002864C9"/>
    <w:rsid w:val="00290471"/>
    <w:rsid w:val="002907B8"/>
    <w:rsid w:val="0029085D"/>
    <w:rsid w:val="0029250C"/>
    <w:rsid w:val="00293F61"/>
    <w:rsid w:val="00295A12"/>
    <w:rsid w:val="00296505"/>
    <w:rsid w:val="00296527"/>
    <w:rsid w:val="002A0E55"/>
    <w:rsid w:val="002A14AD"/>
    <w:rsid w:val="002A3CCD"/>
    <w:rsid w:val="002A6D8A"/>
    <w:rsid w:val="002A73BC"/>
    <w:rsid w:val="002B0478"/>
    <w:rsid w:val="002B0883"/>
    <w:rsid w:val="002B0E27"/>
    <w:rsid w:val="002B7E35"/>
    <w:rsid w:val="002C0A2D"/>
    <w:rsid w:val="002C183C"/>
    <w:rsid w:val="002C3984"/>
    <w:rsid w:val="002C4F4A"/>
    <w:rsid w:val="002C79AC"/>
    <w:rsid w:val="002C7F85"/>
    <w:rsid w:val="002D0686"/>
    <w:rsid w:val="002D1B68"/>
    <w:rsid w:val="002D2B10"/>
    <w:rsid w:val="002D471B"/>
    <w:rsid w:val="002E0E46"/>
    <w:rsid w:val="002F08FB"/>
    <w:rsid w:val="002F0CEA"/>
    <w:rsid w:val="002F17AB"/>
    <w:rsid w:val="002F525C"/>
    <w:rsid w:val="002F6835"/>
    <w:rsid w:val="0030051F"/>
    <w:rsid w:val="0030099C"/>
    <w:rsid w:val="0030099F"/>
    <w:rsid w:val="0030259F"/>
    <w:rsid w:val="00310E51"/>
    <w:rsid w:val="00310ED1"/>
    <w:rsid w:val="003115AE"/>
    <w:rsid w:val="0031433D"/>
    <w:rsid w:val="00315D0F"/>
    <w:rsid w:val="00316B99"/>
    <w:rsid w:val="003208D8"/>
    <w:rsid w:val="00320F37"/>
    <w:rsid w:val="00322525"/>
    <w:rsid w:val="00330C8E"/>
    <w:rsid w:val="0033339A"/>
    <w:rsid w:val="00333AF7"/>
    <w:rsid w:val="00334592"/>
    <w:rsid w:val="00340062"/>
    <w:rsid w:val="00340A0F"/>
    <w:rsid w:val="003411DC"/>
    <w:rsid w:val="00341AA7"/>
    <w:rsid w:val="0034215D"/>
    <w:rsid w:val="00347279"/>
    <w:rsid w:val="00350E90"/>
    <w:rsid w:val="00352188"/>
    <w:rsid w:val="00353567"/>
    <w:rsid w:val="0035623E"/>
    <w:rsid w:val="003573EA"/>
    <w:rsid w:val="00360305"/>
    <w:rsid w:val="003609CB"/>
    <w:rsid w:val="0036718C"/>
    <w:rsid w:val="003677A4"/>
    <w:rsid w:val="00367BE9"/>
    <w:rsid w:val="00367F38"/>
    <w:rsid w:val="00370B38"/>
    <w:rsid w:val="003750FA"/>
    <w:rsid w:val="003769F9"/>
    <w:rsid w:val="0038161B"/>
    <w:rsid w:val="00383528"/>
    <w:rsid w:val="00383AF2"/>
    <w:rsid w:val="00383B38"/>
    <w:rsid w:val="00385111"/>
    <w:rsid w:val="003914F2"/>
    <w:rsid w:val="00391782"/>
    <w:rsid w:val="003939D6"/>
    <w:rsid w:val="00394AD6"/>
    <w:rsid w:val="00395775"/>
    <w:rsid w:val="0039603F"/>
    <w:rsid w:val="003A1C77"/>
    <w:rsid w:val="003A21D0"/>
    <w:rsid w:val="003A3418"/>
    <w:rsid w:val="003A49CE"/>
    <w:rsid w:val="003A6241"/>
    <w:rsid w:val="003A6C4B"/>
    <w:rsid w:val="003A7746"/>
    <w:rsid w:val="003A7B27"/>
    <w:rsid w:val="003B0F82"/>
    <w:rsid w:val="003B5011"/>
    <w:rsid w:val="003B6A39"/>
    <w:rsid w:val="003C0081"/>
    <w:rsid w:val="003C29F4"/>
    <w:rsid w:val="003C3E8F"/>
    <w:rsid w:val="003C59EF"/>
    <w:rsid w:val="003C79BC"/>
    <w:rsid w:val="003D7A3A"/>
    <w:rsid w:val="003E2F47"/>
    <w:rsid w:val="003E4E8D"/>
    <w:rsid w:val="003E57CD"/>
    <w:rsid w:val="003E6B06"/>
    <w:rsid w:val="003E6BCF"/>
    <w:rsid w:val="003F4898"/>
    <w:rsid w:val="003F5116"/>
    <w:rsid w:val="003F56EA"/>
    <w:rsid w:val="003F646F"/>
    <w:rsid w:val="004012E2"/>
    <w:rsid w:val="004031F3"/>
    <w:rsid w:val="00403733"/>
    <w:rsid w:val="00404EEC"/>
    <w:rsid w:val="004067D3"/>
    <w:rsid w:val="004166D5"/>
    <w:rsid w:val="004213A0"/>
    <w:rsid w:val="004216EC"/>
    <w:rsid w:val="00421786"/>
    <w:rsid w:val="00423A8B"/>
    <w:rsid w:val="00424378"/>
    <w:rsid w:val="00432DD1"/>
    <w:rsid w:val="00433518"/>
    <w:rsid w:val="00433882"/>
    <w:rsid w:val="004359DF"/>
    <w:rsid w:val="00435B63"/>
    <w:rsid w:val="00436C97"/>
    <w:rsid w:val="004373FF"/>
    <w:rsid w:val="00437D87"/>
    <w:rsid w:val="00442AA5"/>
    <w:rsid w:val="004436E6"/>
    <w:rsid w:val="004460BB"/>
    <w:rsid w:val="0044746D"/>
    <w:rsid w:val="0045424D"/>
    <w:rsid w:val="004601ED"/>
    <w:rsid w:val="00460AFA"/>
    <w:rsid w:val="00460B04"/>
    <w:rsid w:val="00466373"/>
    <w:rsid w:val="00466741"/>
    <w:rsid w:val="00472365"/>
    <w:rsid w:val="0047242A"/>
    <w:rsid w:val="004732C7"/>
    <w:rsid w:val="004754C7"/>
    <w:rsid w:val="00476089"/>
    <w:rsid w:val="0047623A"/>
    <w:rsid w:val="00477844"/>
    <w:rsid w:val="004815D8"/>
    <w:rsid w:val="004831C9"/>
    <w:rsid w:val="00484FA7"/>
    <w:rsid w:val="00485F44"/>
    <w:rsid w:val="0048670C"/>
    <w:rsid w:val="00486F65"/>
    <w:rsid w:val="004877AB"/>
    <w:rsid w:val="00487EA8"/>
    <w:rsid w:val="004942C8"/>
    <w:rsid w:val="00494CDC"/>
    <w:rsid w:val="004962D6"/>
    <w:rsid w:val="00497621"/>
    <w:rsid w:val="004A34CA"/>
    <w:rsid w:val="004A471F"/>
    <w:rsid w:val="004A5B5C"/>
    <w:rsid w:val="004A5F4C"/>
    <w:rsid w:val="004A62F0"/>
    <w:rsid w:val="004B152F"/>
    <w:rsid w:val="004B345E"/>
    <w:rsid w:val="004B533E"/>
    <w:rsid w:val="004B6245"/>
    <w:rsid w:val="004C6323"/>
    <w:rsid w:val="004C635E"/>
    <w:rsid w:val="004C637F"/>
    <w:rsid w:val="004C7391"/>
    <w:rsid w:val="004D0A0A"/>
    <w:rsid w:val="004D363B"/>
    <w:rsid w:val="004D3B69"/>
    <w:rsid w:val="004D5D16"/>
    <w:rsid w:val="004D77F5"/>
    <w:rsid w:val="004E1814"/>
    <w:rsid w:val="004E1A9A"/>
    <w:rsid w:val="004E317E"/>
    <w:rsid w:val="004E4799"/>
    <w:rsid w:val="004F0916"/>
    <w:rsid w:val="004F15B7"/>
    <w:rsid w:val="004F2E0B"/>
    <w:rsid w:val="004F3FA2"/>
    <w:rsid w:val="004F497D"/>
    <w:rsid w:val="004F5758"/>
    <w:rsid w:val="004F5A1C"/>
    <w:rsid w:val="004F7387"/>
    <w:rsid w:val="004F792F"/>
    <w:rsid w:val="00500181"/>
    <w:rsid w:val="005002DE"/>
    <w:rsid w:val="00500B8E"/>
    <w:rsid w:val="005026EB"/>
    <w:rsid w:val="00502C93"/>
    <w:rsid w:val="00504B33"/>
    <w:rsid w:val="00504BA7"/>
    <w:rsid w:val="00504C6F"/>
    <w:rsid w:val="0050790E"/>
    <w:rsid w:val="00510D36"/>
    <w:rsid w:val="005139D8"/>
    <w:rsid w:val="00521391"/>
    <w:rsid w:val="00524070"/>
    <w:rsid w:val="00526344"/>
    <w:rsid w:val="00530280"/>
    <w:rsid w:val="0053043D"/>
    <w:rsid w:val="00533B53"/>
    <w:rsid w:val="00536B71"/>
    <w:rsid w:val="00541018"/>
    <w:rsid w:val="0054233F"/>
    <w:rsid w:val="0054508D"/>
    <w:rsid w:val="00545BDD"/>
    <w:rsid w:val="00547287"/>
    <w:rsid w:val="00547398"/>
    <w:rsid w:val="005520CB"/>
    <w:rsid w:val="00552170"/>
    <w:rsid w:val="005547C5"/>
    <w:rsid w:val="00555970"/>
    <w:rsid w:val="0055702C"/>
    <w:rsid w:val="00557120"/>
    <w:rsid w:val="00557429"/>
    <w:rsid w:val="005616D1"/>
    <w:rsid w:val="00561F87"/>
    <w:rsid w:val="00561FAF"/>
    <w:rsid w:val="00562A2B"/>
    <w:rsid w:val="0056462C"/>
    <w:rsid w:val="00564BB0"/>
    <w:rsid w:val="005661FA"/>
    <w:rsid w:val="005678EB"/>
    <w:rsid w:val="00567BCF"/>
    <w:rsid w:val="0057158B"/>
    <w:rsid w:val="00571DA1"/>
    <w:rsid w:val="00571E71"/>
    <w:rsid w:val="00575FF8"/>
    <w:rsid w:val="00576E06"/>
    <w:rsid w:val="00577C7D"/>
    <w:rsid w:val="0058435D"/>
    <w:rsid w:val="0058436B"/>
    <w:rsid w:val="00590887"/>
    <w:rsid w:val="0059109B"/>
    <w:rsid w:val="005945D2"/>
    <w:rsid w:val="00594F67"/>
    <w:rsid w:val="00594FC2"/>
    <w:rsid w:val="00596170"/>
    <w:rsid w:val="005962A7"/>
    <w:rsid w:val="005964E1"/>
    <w:rsid w:val="005A0170"/>
    <w:rsid w:val="005A2F19"/>
    <w:rsid w:val="005A4330"/>
    <w:rsid w:val="005A754F"/>
    <w:rsid w:val="005B06EB"/>
    <w:rsid w:val="005B1CCA"/>
    <w:rsid w:val="005B3849"/>
    <w:rsid w:val="005B3F46"/>
    <w:rsid w:val="005B4943"/>
    <w:rsid w:val="005B5B98"/>
    <w:rsid w:val="005B6A2F"/>
    <w:rsid w:val="005B769E"/>
    <w:rsid w:val="005C004C"/>
    <w:rsid w:val="005C022C"/>
    <w:rsid w:val="005C2874"/>
    <w:rsid w:val="005C302F"/>
    <w:rsid w:val="005C43E3"/>
    <w:rsid w:val="005C57D6"/>
    <w:rsid w:val="005C6940"/>
    <w:rsid w:val="005D0206"/>
    <w:rsid w:val="005D082B"/>
    <w:rsid w:val="005D152C"/>
    <w:rsid w:val="005D210C"/>
    <w:rsid w:val="005D3079"/>
    <w:rsid w:val="005D53CB"/>
    <w:rsid w:val="005D5E50"/>
    <w:rsid w:val="005D7255"/>
    <w:rsid w:val="005E117C"/>
    <w:rsid w:val="005E317E"/>
    <w:rsid w:val="005E69C3"/>
    <w:rsid w:val="005F1561"/>
    <w:rsid w:val="005F35EA"/>
    <w:rsid w:val="005F43A0"/>
    <w:rsid w:val="005F488E"/>
    <w:rsid w:val="005F4B91"/>
    <w:rsid w:val="0060027C"/>
    <w:rsid w:val="006003BE"/>
    <w:rsid w:val="00605405"/>
    <w:rsid w:val="00605D1A"/>
    <w:rsid w:val="00606020"/>
    <w:rsid w:val="0061008C"/>
    <w:rsid w:val="00611139"/>
    <w:rsid w:val="00611614"/>
    <w:rsid w:val="00614C14"/>
    <w:rsid w:val="00615544"/>
    <w:rsid w:val="006166D0"/>
    <w:rsid w:val="00620431"/>
    <w:rsid w:val="006209D0"/>
    <w:rsid w:val="00621342"/>
    <w:rsid w:val="006235C0"/>
    <w:rsid w:val="006238D8"/>
    <w:rsid w:val="0062431B"/>
    <w:rsid w:val="00624340"/>
    <w:rsid w:val="0062556D"/>
    <w:rsid w:val="00627D2A"/>
    <w:rsid w:val="00634C63"/>
    <w:rsid w:val="00640B11"/>
    <w:rsid w:val="0064298A"/>
    <w:rsid w:val="0064490E"/>
    <w:rsid w:val="0064558D"/>
    <w:rsid w:val="00647332"/>
    <w:rsid w:val="00650996"/>
    <w:rsid w:val="00651448"/>
    <w:rsid w:val="00654272"/>
    <w:rsid w:val="0065554B"/>
    <w:rsid w:val="00656255"/>
    <w:rsid w:val="0066157D"/>
    <w:rsid w:val="00661EB3"/>
    <w:rsid w:val="00664A5B"/>
    <w:rsid w:val="0066507D"/>
    <w:rsid w:val="00665856"/>
    <w:rsid w:val="006663F8"/>
    <w:rsid w:val="00666AD9"/>
    <w:rsid w:val="0066734C"/>
    <w:rsid w:val="00670B3B"/>
    <w:rsid w:val="00670D10"/>
    <w:rsid w:val="00677861"/>
    <w:rsid w:val="0068231D"/>
    <w:rsid w:val="00682E0F"/>
    <w:rsid w:val="00684C76"/>
    <w:rsid w:val="00691CE4"/>
    <w:rsid w:val="00691EA3"/>
    <w:rsid w:val="00691EEA"/>
    <w:rsid w:val="0069262A"/>
    <w:rsid w:val="006936FA"/>
    <w:rsid w:val="006947C6"/>
    <w:rsid w:val="00695BD6"/>
    <w:rsid w:val="006962BF"/>
    <w:rsid w:val="00696D36"/>
    <w:rsid w:val="00697907"/>
    <w:rsid w:val="006A4C5D"/>
    <w:rsid w:val="006B08BA"/>
    <w:rsid w:val="006B187A"/>
    <w:rsid w:val="006B1925"/>
    <w:rsid w:val="006B227A"/>
    <w:rsid w:val="006B41A0"/>
    <w:rsid w:val="006B50F8"/>
    <w:rsid w:val="006B5207"/>
    <w:rsid w:val="006C0F07"/>
    <w:rsid w:val="006C227F"/>
    <w:rsid w:val="006C2870"/>
    <w:rsid w:val="006C701D"/>
    <w:rsid w:val="006D0025"/>
    <w:rsid w:val="006D139A"/>
    <w:rsid w:val="006D260C"/>
    <w:rsid w:val="006D435A"/>
    <w:rsid w:val="006D4522"/>
    <w:rsid w:val="006D52FB"/>
    <w:rsid w:val="006D5B3F"/>
    <w:rsid w:val="006D6F8A"/>
    <w:rsid w:val="006E0D00"/>
    <w:rsid w:val="006E0E45"/>
    <w:rsid w:val="006E3B6B"/>
    <w:rsid w:val="006E6203"/>
    <w:rsid w:val="006F01AD"/>
    <w:rsid w:val="006F4547"/>
    <w:rsid w:val="006F5813"/>
    <w:rsid w:val="006F6459"/>
    <w:rsid w:val="006F6CCD"/>
    <w:rsid w:val="00700EB6"/>
    <w:rsid w:val="007022D8"/>
    <w:rsid w:val="00703BC4"/>
    <w:rsid w:val="007119CD"/>
    <w:rsid w:val="00711C50"/>
    <w:rsid w:val="007146F5"/>
    <w:rsid w:val="00715D8D"/>
    <w:rsid w:val="007175C8"/>
    <w:rsid w:val="00720CF5"/>
    <w:rsid w:val="00721737"/>
    <w:rsid w:val="00724725"/>
    <w:rsid w:val="00724A0B"/>
    <w:rsid w:val="00726B7B"/>
    <w:rsid w:val="00726BBE"/>
    <w:rsid w:val="00730573"/>
    <w:rsid w:val="00730DCD"/>
    <w:rsid w:val="007320E7"/>
    <w:rsid w:val="00732DBD"/>
    <w:rsid w:val="00735034"/>
    <w:rsid w:val="007354F1"/>
    <w:rsid w:val="00737C2A"/>
    <w:rsid w:val="0074055A"/>
    <w:rsid w:val="00741D14"/>
    <w:rsid w:val="007430F1"/>
    <w:rsid w:val="00743491"/>
    <w:rsid w:val="00743877"/>
    <w:rsid w:val="007439FA"/>
    <w:rsid w:val="00747579"/>
    <w:rsid w:val="00747688"/>
    <w:rsid w:val="00750274"/>
    <w:rsid w:val="00754271"/>
    <w:rsid w:val="0075480C"/>
    <w:rsid w:val="007552AF"/>
    <w:rsid w:val="007566F7"/>
    <w:rsid w:val="00757028"/>
    <w:rsid w:val="00757435"/>
    <w:rsid w:val="00760740"/>
    <w:rsid w:val="00760D88"/>
    <w:rsid w:val="00762ED8"/>
    <w:rsid w:val="007709FD"/>
    <w:rsid w:val="0077293C"/>
    <w:rsid w:val="00773051"/>
    <w:rsid w:val="00773851"/>
    <w:rsid w:val="00773C54"/>
    <w:rsid w:val="0077523A"/>
    <w:rsid w:val="007758F8"/>
    <w:rsid w:val="0078333B"/>
    <w:rsid w:val="007846E9"/>
    <w:rsid w:val="00784FE6"/>
    <w:rsid w:val="00786BDF"/>
    <w:rsid w:val="0079028D"/>
    <w:rsid w:val="00791694"/>
    <w:rsid w:val="00792ED4"/>
    <w:rsid w:val="00794D47"/>
    <w:rsid w:val="00796027"/>
    <w:rsid w:val="007A018C"/>
    <w:rsid w:val="007A2F13"/>
    <w:rsid w:val="007A3A1D"/>
    <w:rsid w:val="007B0B3C"/>
    <w:rsid w:val="007B265B"/>
    <w:rsid w:val="007B2667"/>
    <w:rsid w:val="007B423B"/>
    <w:rsid w:val="007B424E"/>
    <w:rsid w:val="007B473A"/>
    <w:rsid w:val="007B4DB3"/>
    <w:rsid w:val="007B77B3"/>
    <w:rsid w:val="007C1B56"/>
    <w:rsid w:val="007C1F88"/>
    <w:rsid w:val="007C21A2"/>
    <w:rsid w:val="007C716E"/>
    <w:rsid w:val="007D0BAE"/>
    <w:rsid w:val="007D14C2"/>
    <w:rsid w:val="007D18C4"/>
    <w:rsid w:val="007D49F2"/>
    <w:rsid w:val="007D4D74"/>
    <w:rsid w:val="007D6BEB"/>
    <w:rsid w:val="007D7269"/>
    <w:rsid w:val="007D76C8"/>
    <w:rsid w:val="007E3F63"/>
    <w:rsid w:val="007E52FC"/>
    <w:rsid w:val="007F12FB"/>
    <w:rsid w:val="007F16B8"/>
    <w:rsid w:val="007F356D"/>
    <w:rsid w:val="007F3777"/>
    <w:rsid w:val="007F6F86"/>
    <w:rsid w:val="007F70FA"/>
    <w:rsid w:val="0080277C"/>
    <w:rsid w:val="00803A24"/>
    <w:rsid w:val="00806140"/>
    <w:rsid w:val="00810BD6"/>
    <w:rsid w:val="00811D3B"/>
    <w:rsid w:val="0081413E"/>
    <w:rsid w:val="00815391"/>
    <w:rsid w:val="008165FB"/>
    <w:rsid w:val="00823AB4"/>
    <w:rsid w:val="00826335"/>
    <w:rsid w:val="008271AD"/>
    <w:rsid w:val="00832943"/>
    <w:rsid w:val="00832D8C"/>
    <w:rsid w:val="00833D6E"/>
    <w:rsid w:val="00834154"/>
    <w:rsid w:val="00835378"/>
    <w:rsid w:val="008365BC"/>
    <w:rsid w:val="00840973"/>
    <w:rsid w:val="00840D59"/>
    <w:rsid w:val="00841001"/>
    <w:rsid w:val="00843968"/>
    <w:rsid w:val="00846F62"/>
    <w:rsid w:val="00850879"/>
    <w:rsid w:val="00851AB4"/>
    <w:rsid w:val="00853885"/>
    <w:rsid w:val="00853C05"/>
    <w:rsid w:val="00854C4E"/>
    <w:rsid w:val="00855FE9"/>
    <w:rsid w:val="008604DC"/>
    <w:rsid w:val="0086119D"/>
    <w:rsid w:val="008619E7"/>
    <w:rsid w:val="00861D09"/>
    <w:rsid w:val="008674D8"/>
    <w:rsid w:val="00867F26"/>
    <w:rsid w:val="00872E44"/>
    <w:rsid w:val="00874DE9"/>
    <w:rsid w:val="00876461"/>
    <w:rsid w:val="00880B6B"/>
    <w:rsid w:val="00881670"/>
    <w:rsid w:val="0088169C"/>
    <w:rsid w:val="00881E5E"/>
    <w:rsid w:val="00885EC2"/>
    <w:rsid w:val="00886869"/>
    <w:rsid w:val="00886CA6"/>
    <w:rsid w:val="00887B61"/>
    <w:rsid w:val="00890017"/>
    <w:rsid w:val="0089052B"/>
    <w:rsid w:val="0089256D"/>
    <w:rsid w:val="00892634"/>
    <w:rsid w:val="00892DA6"/>
    <w:rsid w:val="008930C5"/>
    <w:rsid w:val="008A16FD"/>
    <w:rsid w:val="008A1784"/>
    <w:rsid w:val="008A23F8"/>
    <w:rsid w:val="008A3074"/>
    <w:rsid w:val="008A5C08"/>
    <w:rsid w:val="008A64D3"/>
    <w:rsid w:val="008A68CC"/>
    <w:rsid w:val="008B002F"/>
    <w:rsid w:val="008B1EBC"/>
    <w:rsid w:val="008B3C11"/>
    <w:rsid w:val="008B60AC"/>
    <w:rsid w:val="008B623B"/>
    <w:rsid w:val="008B6B4E"/>
    <w:rsid w:val="008C2EB0"/>
    <w:rsid w:val="008C3CD3"/>
    <w:rsid w:val="008C40AD"/>
    <w:rsid w:val="008C4C03"/>
    <w:rsid w:val="008C5247"/>
    <w:rsid w:val="008D0776"/>
    <w:rsid w:val="008D0C3D"/>
    <w:rsid w:val="008D37A3"/>
    <w:rsid w:val="008D43D2"/>
    <w:rsid w:val="008D483B"/>
    <w:rsid w:val="008D497E"/>
    <w:rsid w:val="008D54B4"/>
    <w:rsid w:val="008E0277"/>
    <w:rsid w:val="008E0478"/>
    <w:rsid w:val="008E1D7A"/>
    <w:rsid w:val="008E60EE"/>
    <w:rsid w:val="008E6874"/>
    <w:rsid w:val="008F267E"/>
    <w:rsid w:val="008F5ABB"/>
    <w:rsid w:val="008F65FA"/>
    <w:rsid w:val="008F6BFF"/>
    <w:rsid w:val="008F715B"/>
    <w:rsid w:val="008F7430"/>
    <w:rsid w:val="00902421"/>
    <w:rsid w:val="0090354D"/>
    <w:rsid w:val="00903C24"/>
    <w:rsid w:val="00905B36"/>
    <w:rsid w:val="0090663E"/>
    <w:rsid w:val="0091232F"/>
    <w:rsid w:val="00913AA0"/>
    <w:rsid w:val="00913FE6"/>
    <w:rsid w:val="00916B6D"/>
    <w:rsid w:val="00916E3C"/>
    <w:rsid w:val="00917629"/>
    <w:rsid w:val="00920399"/>
    <w:rsid w:val="00921930"/>
    <w:rsid w:val="00921FC0"/>
    <w:rsid w:val="009242B4"/>
    <w:rsid w:val="00927AD9"/>
    <w:rsid w:val="0093119F"/>
    <w:rsid w:val="00932808"/>
    <w:rsid w:val="00932E76"/>
    <w:rsid w:val="009334E7"/>
    <w:rsid w:val="00934D55"/>
    <w:rsid w:val="00935814"/>
    <w:rsid w:val="00941BFB"/>
    <w:rsid w:val="00943CAA"/>
    <w:rsid w:val="00946691"/>
    <w:rsid w:val="00946FE2"/>
    <w:rsid w:val="009479AD"/>
    <w:rsid w:val="00950EEC"/>
    <w:rsid w:val="00951FE1"/>
    <w:rsid w:val="00952170"/>
    <w:rsid w:val="009529C0"/>
    <w:rsid w:val="00953E3E"/>
    <w:rsid w:val="009543A1"/>
    <w:rsid w:val="00954FE6"/>
    <w:rsid w:val="0095592D"/>
    <w:rsid w:val="00956DE7"/>
    <w:rsid w:val="00961548"/>
    <w:rsid w:val="00963BAE"/>
    <w:rsid w:val="00963ED5"/>
    <w:rsid w:val="009654D4"/>
    <w:rsid w:val="00965505"/>
    <w:rsid w:val="0096632F"/>
    <w:rsid w:val="009666A3"/>
    <w:rsid w:val="009715C7"/>
    <w:rsid w:val="009748FD"/>
    <w:rsid w:val="00975C2E"/>
    <w:rsid w:val="00975FDF"/>
    <w:rsid w:val="00981872"/>
    <w:rsid w:val="009829F2"/>
    <w:rsid w:val="009832A3"/>
    <w:rsid w:val="00986BAB"/>
    <w:rsid w:val="00987208"/>
    <w:rsid w:val="0099042C"/>
    <w:rsid w:val="00990677"/>
    <w:rsid w:val="00991419"/>
    <w:rsid w:val="0099145B"/>
    <w:rsid w:val="00991CAC"/>
    <w:rsid w:val="00992F81"/>
    <w:rsid w:val="009938DF"/>
    <w:rsid w:val="00995460"/>
    <w:rsid w:val="00996951"/>
    <w:rsid w:val="009A0B57"/>
    <w:rsid w:val="009A33BC"/>
    <w:rsid w:val="009A3959"/>
    <w:rsid w:val="009A5180"/>
    <w:rsid w:val="009B0F84"/>
    <w:rsid w:val="009B60D8"/>
    <w:rsid w:val="009C7CB6"/>
    <w:rsid w:val="009D0F39"/>
    <w:rsid w:val="009D26C5"/>
    <w:rsid w:val="009D2900"/>
    <w:rsid w:val="009D2A64"/>
    <w:rsid w:val="009D59C1"/>
    <w:rsid w:val="009D5AD7"/>
    <w:rsid w:val="009E01BB"/>
    <w:rsid w:val="009E0D72"/>
    <w:rsid w:val="009E2E1D"/>
    <w:rsid w:val="009E3A50"/>
    <w:rsid w:val="009E4CE6"/>
    <w:rsid w:val="009E5CCA"/>
    <w:rsid w:val="009E7D12"/>
    <w:rsid w:val="009F0314"/>
    <w:rsid w:val="009F07DC"/>
    <w:rsid w:val="009F2E83"/>
    <w:rsid w:val="00A00086"/>
    <w:rsid w:val="00A00B20"/>
    <w:rsid w:val="00A00B25"/>
    <w:rsid w:val="00A00BB4"/>
    <w:rsid w:val="00A017DA"/>
    <w:rsid w:val="00A02951"/>
    <w:rsid w:val="00A06B5E"/>
    <w:rsid w:val="00A06CA6"/>
    <w:rsid w:val="00A07AB5"/>
    <w:rsid w:val="00A102D9"/>
    <w:rsid w:val="00A10A45"/>
    <w:rsid w:val="00A114EF"/>
    <w:rsid w:val="00A116A4"/>
    <w:rsid w:val="00A11B9E"/>
    <w:rsid w:val="00A12844"/>
    <w:rsid w:val="00A171D9"/>
    <w:rsid w:val="00A2023C"/>
    <w:rsid w:val="00A20C61"/>
    <w:rsid w:val="00A21701"/>
    <w:rsid w:val="00A345E6"/>
    <w:rsid w:val="00A42548"/>
    <w:rsid w:val="00A425EF"/>
    <w:rsid w:val="00A430E6"/>
    <w:rsid w:val="00A450E6"/>
    <w:rsid w:val="00A46839"/>
    <w:rsid w:val="00A54E4C"/>
    <w:rsid w:val="00A54F34"/>
    <w:rsid w:val="00A55A30"/>
    <w:rsid w:val="00A55AA6"/>
    <w:rsid w:val="00A60C93"/>
    <w:rsid w:val="00A613DE"/>
    <w:rsid w:val="00A61A53"/>
    <w:rsid w:val="00A650D3"/>
    <w:rsid w:val="00A65D6C"/>
    <w:rsid w:val="00A700DB"/>
    <w:rsid w:val="00A7228B"/>
    <w:rsid w:val="00A80ABC"/>
    <w:rsid w:val="00A80B20"/>
    <w:rsid w:val="00A82C01"/>
    <w:rsid w:val="00A83328"/>
    <w:rsid w:val="00A8430C"/>
    <w:rsid w:val="00A84693"/>
    <w:rsid w:val="00A8516F"/>
    <w:rsid w:val="00A8522E"/>
    <w:rsid w:val="00A920F8"/>
    <w:rsid w:val="00A965AC"/>
    <w:rsid w:val="00A96C25"/>
    <w:rsid w:val="00A97574"/>
    <w:rsid w:val="00AA0A9F"/>
    <w:rsid w:val="00AA0ECD"/>
    <w:rsid w:val="00AA13F3"/>
    <w:rsid w:val="00AA32F8"/>
    <w:rsid w:val="00AA42CF"/>
    <w:rsid w:val="00AA4B5F"/>
    <w:rsid w:val="00AA6825"/>
    <w:rsid w:val="00AA73A8"/>
    <w:rsid w:val="00AB049D"/>
    <w:rsid w:val="00AB1311"/>
    <w:rsid w:val="00AB267A"/>
    <w:rsid w:val="00AB2882"/>
    <w:rsid w:val="00AB304E"/>
    <w:rsid w:val="00AB37B2"/>
    <w:rsid w:val="00AB45DC"/>
    <w:rsid w:val="00AB5232"/>
    <w:rsid w:val="00AB6D17"/>
    <w:rsid w:val="00AB7548"/>
    <w:rsid w:val="00AC0679"/>
    <w:rsid w:val="00AC0DF2"/>
    <w:rsid w:val="00AC0FD2"/>
    <w:rsid w:val="00AC1483"/>
    <w:rsid w:val="00AC1C19"/>
    <w:rsid w:val="00AC20F2"/>
    <w:rsid w:val="00AC293D"/>
    <w:rsid w:val="00AC4BA3"/>
    <w:rsid w:val="00AC54FD"/>
    <w:rsid w:val="00AC7978"/>
    <w:rsid w:val="00AD01B8"/>
    <w:rsid w:val="00AD0696"/>
    <w:rsid w:val="00AD371C"/>
    <w:rsid w:val="00AD5215"/>
    <w:rsid w:val="00AD5D48"/>
    <w:rsid w:val="00AE4307"/>
    <w:rsid w:val="00AE5E37"/>
    <w:rsid w:val="00AF1CBC"/>
    <w:rsid w:val="00AF1E47"/>
    <w:rsid w:val="00AF2640"/>
    <w:rsid w:val="00AF35AC"/>
    <w:rsid w:val="00AF48F5"/>
    <w:rsid w:val="00AF52D2"/>
    <w:rsid w:val="00AF6165"/>
    <w:rsid w:val="00B0005D"/>
    <w:rsid w:val="00B00A34"/>
    <w:rsid w:val="00B01CA5"/>
    <w:rsid w:val="00B021FC"/>
    <w:rsid w:val="00B051C7"/>
    <w:rsid w:val="00B1115E"/>
    <w:rsid w:val="00B11E5C"/>
    <w:rsid w:val="00B125A9"/>
    <w:rsid w:val="00B12737"/>
    <w:rsid w:val="00B14E13"/>
    <w:rsid w:val="00B17B16"/>
    <w:rsid w:val="00B208AB"/>
    <w:rsid w:val="00B20B28"/>
    <w:rsid w:val="00B22B30"/>
    <w:rsid w:val="00B248D3"/>
    <w:rsid w:val="00B2632D"/>
    <w:rsid w:val="00B271A8"/>
    <w:rsid w:val="00B27C96"/>
    <w:rsid w:val="00B30D2C"/>
    <w:rsid w:val="00B355C4"/>
    <w:rsid w:val="00B35DDA"/>
    <w:rsid w:val="00B3612F"/>
    <w:rsid w:val="00B37CEE"/>
    <w:rsid w:val="00B41444"/>
    <w:rsid w:val="00B41624"/>
    <w:rsid w:val="00B41BA8"/>
    <w:rsid w:val="00B41C9C"/>
    <w:rsid w:val="00B421DE"/>
    <w:rsid w:val="00B44868"/>
    <w:rsid w:val="00B46050"/>
    <w:rsid w:val="00B51E04"/>
    <w:rsid w:val="00B52031"/>
    <w:rsid w:val="00B523D4"/>
    <w:rsid w:val="00B528AB"/>
    <w:rsid w:val="00B52D45"/>
    <w:rsid w:val="00B531C6"/>
    <w:rsid w:val="00B550A2"/>
    <w:rsid w:val="00B578BF"/>
    <w:rsid w:val="00B602E1"/>
    <w:rsid w:val="00B6132D"/>
    <w:rsid w:val="00B61388"/>
    <w:rsid w:val="00B6463F"/>
    <w:rsid w:val="00B67978"/>
    <w:rsid w:val="00B7441C"/>
    <w:rsid w:val="00B75384"/>
    <w:rsid w:val="00B75CFD"/>
    <w:rsid w:val="00B76D79"/>
    <w:rsid w:val="00B80F72"/>
    <w:rsid w:val="00B81186"/>
    <w:rsid w:val="00B81849"/>
    <w:rsid w:val="00B84AF7"/>
    <w:rsid w:val="00B91814"/>
    <w:rsid w:val="00B91838"/>
    <w:rsid w:val="00B94E37"/>
    <w:rsid w:val="00BA0621"/>
    <w:rsid w:val="00BA0AD3"/>
    <w:rsid w:val="00BA2CC5"/>
    <w:rsid w:val="00BA5F53"/>
    <w:rsid w:val="00BA61AA"/>
    <w:rsid w:val="00BA774D"/>
    <w:rsid w:val="00BB0486"/>
    <w:rsid w:val="00BB1C15"/>
    <w:rsid w:val="00BB1CA9"/>
    <w:rsid w:val="00BB3074"/>
    <w:rsid w:val="00BB4C00"/>
    <w:rsid w:val="00BB5CA4"/>
    <w:rsid w:val="00BB67C7"/>
    <w:rsid w:val="00BC2253"/>
    <w:rsid w:val="00BC293A"/>
    <w:rsid w:val="00BC35F3"/>
    <w:rsid w:val="00BC61D0"/>
    <w:rsid w:val="00BC7B74"/>
    <w:rsid w:val="00BD00C2"/>
    <w:rsid w:val="00BD135E"/>
    <w:rsid w:val="00BD1746"/>
    <w:rsid w:val="00BD198B"/>
    <w:rsid w:val="00BD212A"/>
    <w:rsid w:val="00BD3647"/>
    <w:rsid w:val="00BD3835"/>
    <w:rsid w:val="00BD3883"/>
    <w:rsid w:val="00BD414D"/>
    <w:rsid w:val="00BD5110"/>
    <w:rsid w:val="00BD673C"/>
    <w:rsid w:val="00BD7B5D"/>
    <w:rsid w:val="00BF0BF6"/>
    <w:rsid w:val="00BF190A"/>
    <w:rsid w:val="00BF2EF6"/>
    <w:rsid w:val="00BF3060"/>
    <w:rsid w:val="00BF3CC9"/>
    <w:rsid w:val="00BF468E"/>
    <w:rsid w:val="00BF4DA7"/>
    <w:rsid w:val="00C0086D"/>
    <w:rsid w:val="00C010D4"/>
    <w:rsid w:val="00C04BB7"/>
    <w:rsid w:val="00C05885"/>
    <w:rsid w:val="00C07F71"/>
    <w:rsid w:val="00C12E74"/>
    <w:rsid w:val="00C15EDF"/>
    <w:rsid w:val="00C17619"/>
    <w:rsid w:val="00C206AD"/>
    <w:rsid w:val="00C209FE"/>
    <w:rsid w:val="00C25966"/>
    <w:rsid w:val="00C31A16"/>
    <w:rsid w:val="00C31E37"/>
    <w:rsid w:val="00C32D70"/>
    <w:rsid w:val="00C33758"/>
    <w:rsid w:val="00C36AF5"/>
    <w:rsid w:val="00C36CD4"/>
    <w:rsid w:val="00C41057"/>
    <w:rsid w:val="00C41410"/>
    <w:rsid w:val="00C519E0"/>
    <w:rsid w:val="00C52C19"/>
    <w:rsid w:val="00C549DB"/>
    <w:rsid w:val="00C57745"/>
    <w:rsid w:val="00C60564"/>
    <w:rsid w:val="00C622A5"/>
    <w:rsid w:val="00C634F8"/>
    <w:rsid w:val="00C64736"/>
    <w:rsid w:val="00C64E6A"/>
    <w:rsid w:val="00C662F1"/>
    <w:rsid w:val="00C66916"/>
    <w:rsid w:val="00C715D1"/>
    <w:rsid w:val="00C72392"/>
    <w:rsid w:val="00C73B13"/>
    <w:rsid w:val="00C76623"/>
    <w:rsid w:val="00C80C22"/>
    <w:rsid w:val="00C82546"/>
    <w:rsid w:val="00C82DE8"/>
    <w:rsid w:val="00C82E04"/>
    <w:rsid w:val="00C870C2"/>
    <w:rsid w:val="00C90D96"/>
    <w:rsid w:val="00C914F9"/>
    <w:rsid w:val="00C929A6"/>
    <w:rsid w:val="00C93F67"/>
    <w:rsid w:val="00C945AA"/>
    <w:rsid w:val="00CA1315"/>
    <w:rsid w:val="00CA1D52"/>
    <w:rsid w:val="00CA353E"/>
    <w:rsid w:val="00CA46FA"/>
    <w:rsid w:val="00CA4D99"/>
    <w:rsid w:val="00CA5347"/>
    <w:rsid w:val="00CB161E"/>
    <w:rsid w:val="00CB1F12"/>
    <w:rsid w:val="00CB252C"/>
    <w:rsid w:val="00CB2E48"/>
    <w:rsid w:val="00CB3A1F"/>
    <w:rsid w:val="00CC15EC"/>
    <w:rsid w:val="00CC3085"/>
    <w:rsid w:val="00CC3543"/>
    <w:rsid w:val="00CC398D"/>
    <w:rsid w:val="00CC591F"/>
    <w:rsid w:val="00CD145A"/>
    <w:rsid w:val="00CD2E2E"/>
    <w:rsid w:val="00CD2FC3"/>
    <w:rsid w:val="00CD396C"/>
    <w:rsid w:val="00CD40EA"/>
    <w:rsid w:val="00CD4446"/>
    <w:rsid w:val="00CD51A0"/>
    <w:rsid w:val="00CE209D"/>
    <w:rsid w:val="00CE30C1"/>
    <w:rsid w:val="00CE4942"/>
    <w:rsid w:val="00CE6333"/>
    <w:rsid w:val="00CF233E"/>
    <w:rsid w:val="00CF5809"/>
    <w:rsid w:val="00CF5996"/>
    <w:rsid w:val="00CF733D"/>
    <w:rsid w:val="00D00622"/>
    <w:rsid w:val="00D02EBA"/>
    <w:rsid w:val="00D03075"/>
    <w:rsid w:val="00D050B3"/>
    <w:rsid w:val="00D066DC"/>
    <w:rsid w:val="00D1217B"/>
    <w:rsid w:val="00D13020"/>
    <w:rsid w:val="00D13CCC"/>
    <w:rsid w:val="00D16800"/>
    <w:rsid w:val="00D2386B"/>
    <w:rsid w:val="00D240D0"/>
    <w:rsid w:val="00D25D78"/>
    <w:rsid w:val="00D27CE8"/>
    <w:rsid w:val="00D32299"/>
    <w:rsid w:val="00D3340E"/>
    <w:rsid w:val="00D3396E"/>
    <w:rsid w:val="00D34EF3"/>
    <w:rsid w:val="00D36CCA"/>
    <w:rsid w:val="00D42AED"/>
    <w:rsid w:val="00D43778"/>
    <w:rsid w:val="00D44A68"/>
    <w:rsid w:val="00D459B5"/>
    <w:rsid w:val="00D47622"/>
    <w:rsid w:val="00D51C77"/>
    <w:rsid w:val="00D530AF"/>
    <w:rsid w:val="00D55113"/>
    <w:rsid w:val="00D57588"/>
    <w:rsid w:val="00D63803"/>
    <w:rsid w:val="00D65DB1"/>
    <w:rsid w:val="00D6702D"/>
    <w:rsid w:val="00D67D17"/>
    <w:rsid w:val="00D67DF2"/>
    <w:rsid w:val="00D750A4"/>
    <w:rsid w:val="00D77C0D"/>
    <w:rsid w:val="00D80338"/>
    <w:rsid w:val="00D85820"/>
    <w:rsid w:val="00D85D12"/>
    <w:rsid w:val="00D85EBF"/>
    <w:rsid w:val="00D9137A"/>
    <w:rsid w:val="00D91EC7"/>
    <w:rsid w:val="00D923FB"/>
    <w:rsid w:val="00D92FB1"/>
    <w:rsid w:val="00D93876"/>
    <w:rsid w:val="00D9528A"/>
    <w:rsid w:val="00D96296"/>
    <w:rsid w:val="00D96526"/>
    <w:rsid w:val="00D96B49"/>
    <w:rsid w:val="00DA0DB2"/>
    <w:rsid w:val="00DA2A03"/>
    <w:rsid w:val="00DA5F15"/>
    <w:rsid w:val="00DB00A6"/>
    <w:rsid w:val="00DB2B44"/>
    <w:rsid w:val="00DB32FF"/>
    <w:rsid w:val="00DB78CF"/>
    <w:rsid w:val="00DB7B8D"/>
    <w:rsid w:val="00DC163E"/>
    <w:rsid w:val="00DC30C9"/>
    <w:rsid w:val="00DC4A68"/>
    <w:rsid w:val="00DC6137"/>
    <w:rsid w:val="00DD1502"/>
    <w:rsid w:val="00DD2426"/>
    <w:rsid w:val="00DD4139"/>
    <w:rsid w:val="00DD6DE0"/>
    <w:rsid w:val="00DD6F07"/>
    <w:rsid w:val="00DD798B"/>
    <w:rsid w:val="00DD7EFD"/>
    <w:rsid w:val="00DE138A"/>
    <w:rsid w:val="00DE1EE2"/>
    <w:rsid w:val="00DE24E6"/>
    <w:rsid w:val="00DE3610"/>
    <w:rsid w:val="00DE37F4"/>
    <w:rsid w:val="00DE53AD"/>
    <w:rsid w:val="00DE5ED2"/>
    <w:rsid w:val="00DE6BDA"/>
    <w:rsid w:val="00DE6D34"/>
    <w:rsid w:val="00DF11E0"/>
    <w:rsid w:val="00DF5BA2"/>
    <w:rsid w:val="00DF7C29"/>
    <w:rsid w:val="00DF7FF8"/>
    <w:rsid w:val="00E00048"/>
    <w:rsid w:val="00E0317C"/>
    <w:rsid w:val="00E040CA"/>
    <w:rsid w:val="00E04C9B"/>
    <w:rsid w:val="00E061D7"/>
    <w:rsid w:val="00E109F7"/>
    <w:rsid w:val="00E12565"/>
    <w:rsid w:val="00E14C7A"/>
    <w:rsid w:val="00E15D98"/>
    <w:rsid w:val="00E15DB6"/>
    <w:rsid w:val="00E1676C"/>
    <w:rsid w:val="00E16F34"/>
    <w:rsid w:val="00E1767D"/>
    <w:rsid w:val="00E20853"/>
    <w:rsid w:val="00E2287B"/>
    <w:rsid w:val="00E2301E"/>
    <w:rsid w:val="00E24C3C"/>
    <w:rsid w:val="00E25E4A"/>
    <w:rsid w:val="00E31A67"/>
    <w:rsid w:val="00E31E07"/>
    <w:rsid w:val="00E353CD"/>
    <w:rsid w:val="00E41926"/>
    <w:rsid w:val="00E442A9"/>
    <w:rsid w:val="00E44A46"/>
    <w:rsid w:val="00E50A61"/>
    <w:rsid w:val="00E51516"/>
    <w:rsid w:val="00E519CE"/>
    <w:rsid w:val="00E52705"/>
    <w:rsid w:val="00E53257"/>
    <w:rsid w:val="00E60DF8"/>
    <w:rsid w:val="00E702B4"/>
    <w:rsid w:val="00E70F59"/>
    <w:rsid w:val="00E71C02"/>
    <w:rsid w:val="00E72AE2"/>
    <w:rsid w:val="00E77772"/>
    <w:rsid w:val="00E77F31"/>
    <w:rsid w:val="00E80555"/>
    <w:rsid w:val="00E83588"/>
    <w:rsid w:val="00E844AD"/>
    <w:rsid w:val="00E844CF"/>
    <w:rsid w:val="00E90736"/>
    <w:rsid w:val="00E939CC"/>
    <w:rsid w:val="00E95F4D"/>
    <w:rsid w:val="00E96B5B"/>
    <w:rsid w:val="00EA1C2E"/>
    <w:rsid w:val="00EA27C6"/>
    <w:rsid w:val="00EA452D"/>
    <w:rsid w:val="00EA4FB8"/>
    <w:rsid w:val="00EA53FE"/>
    <w:rsid w:val="00EA566E"/>
    <w:rsid w:val="00EB1D9B"/>
    <w:rsid w:val="00EB4A3C"/>
    <w:rsid w:val="00EB4D97"/>
    <w:rsid w:val="00EB536F"/>
    <w:rsid w:val="00EB601F"/>
    <w:rsid w:val="00EB6487"/>
    <w:rsid w:val="00EC374A"/>
    <w:rsid w:val="00EC3FCD"/>
    <w:rsid w:val="00EC4F61"/>
    <w:rsid w:val="00EC50EF"/>
    <w:rsid w:val="00EC6D1D"/>
    <w:rsid w:val="00EC6FA4"/>
    <w:rsid w:val="00ED1E92"/>
    <w:rsid w:val="00ED4709"/>
    <w:rsid w:val="00ED4BA3"/>
    <w:rsid w:val="00EE0F57"/>
    <w:rsid w:val="00EE5312"/>
    <w:rsid w:val="00EE5D68"/>
    <w:rsid w:val="00EF0501"/>
    <w:rsid w:val="00EF2287"/>
    <w:rsid w:val="00EF390B"/>
    <w:rsid w:val="00EF6D94"/>
    <w:rsid w:val="00EF790A"/>
    <w:rsid w:val="00EF7E8D"/>
    <w:rsid w:val="00F00A6F"/>
    <w:rsid w:val="00F02664"/>
    <w:rsid w:val="00F03737"/>
    <w:rsid w:val="00F048E7"/>
    <w:rsid w:val="00F04E5A"/>
    <w:rsid w:val="00F108CC"/>
    <w:rsid w:val="00F11FAB"/>
    <w:rsid w:val="00F12250"/>
    <w:rsid w:val="00F12C69"/>
    <w:rsid w:val="00F13E95"/>
    <w:rsid w:val="00F16BBF"/>
    <w:rsid w:val="00F16C10"/>
    <w:rsid w:val="00F2111D"/>
    <w:rsid w:val="00F2375B"/>
    <w:rsid w:val="00F2548B"/>
    <w:rsid w:val="00F25977"/>
    <w:rsid w:val="00F25F1F"/>
    <w:rsid w:val="00F26239"/>
    <w:rsid w:val="00F262BC"/>
    <w:rsid w:val="00F2722D"/>
    <w:rsid w:val="00F30507"/>
    <w:rsid w:val="00F31361"/>
    <w:rsid w:val="00F317B0"/>
    <w:rsid w:val="00F323C4"/>
    <w:rsid w:val="00F326CB"/>
    <w:rsid w:val="00F32EDB"/>
    <w:rsid w:val="00F334A1"/>
    <w:rsid w:val="00F37EA2"/>
    <w:rsid w:val="00F40402"/>
    <w:rsid w:val="00F40CEB"/>
    <w:rsid w:val="00F4254A"/>
    <w:rsid w:val="00F44AE9"/>
    <w:rsid w:val="00F45273"/>
    <w:rsid w:val="00F46F03"/>
    <w:rsid w:val="00F5628B"/>
    <w:rsid w:val="00F606A9"/>
    <w:rsid w:val="00F609DB"/>
    <w:rsid w:val="00F612B2"/>
    <w:rsid w:val="00F62848"/>
    <w:rsid w:val="00F6291C"/>
    <w:rsid w:val="00F6330D"/>
    <w:rsid w:val="00F6519D"/>
    <w:rsid w:val="00F65D2F"/>
    <w:rsid w:val="00F67C6C"/>
    <w:rsid w:val="00F70BA3"/>
    <w:rsid w:val="00F7308E"/>
    <w:rsid w:val="00F7444D"/>
    <w:rsid w:val="00F77102"/>
    <w:rsid w:val="00F77844"/>
    <w:rsid w:val="00F77E87"/>
    <w:rsid w:val="00F82518"/>
    <w:rsid w:val="00F84B16"/>
    <w:rsid w:val="00F84BB6"/>
    <w:rsid w:val="00F85406"/>
    <w:rsid w:val="00F854F2"/>
    <w:rsid w:val="00F85724"/>
    <w:rsid w:val="00F87C7D"/>
    <w:rsid w:val="00F91447"/>
    <w:rsid w:val="00F925F5"/>
    <w:rsid w:val="00F9297E"/>
    <w:rsid w:val="00F930FF"/>
    <w:rsid w:val="00F938B2"/>
    <w:rsid w:val="00F95D53"/>
    <w:rsid w:val="00F9723D"/>
    <w:rsid w:val="00F97C61"/>
    <w:rsid w:val="00FA08EF"/>
    <w:rsid w:val="00FA444E"/>
    <w:rsid w:val="00FA4C89"/>
    <w:rsid w:val="00FA6378"/>
    <w:rsid w:val="00FA70E8"/>
    <w:rsid w:val="00FB104D"/>
    <w:rsid w:val="00FB2DDD"/>
    <w:rsid w:val="00FB3637"/>
    <w:rsid w:val="00FB541B"/>
    <w:rsid w:val="00FB5F21"/>
    <w:rsid w:val="00FB7CE6"/>
    <w:rsid w:val="00FC01F0"/>
    <w:rsid w:val="00FC1139"/>
    <w:rsid w:val="00FC1319"/>
    <w:rsid w:val="00FC3234"/>
    <w:rsid w:val="00FC68B7"/>
    <w:rsid w:val="00FD0084"/>
    <w:rsid w:val="00FD5941"/>
    <w:rsid w:val="00FD74E6"/>
    <w:rsid w:val="00FD75AE"/>
    <w:rsid w:val="00FD7904"/>
    <w:rsid w:val="00FE44D9"/>
    <w:rsid w:val="00FE4DC2"/>
    <w:rsid w:val="00FE5168"/>
    <w:rsid w:val="00FE6577"/>
    <w:rsid w:val="00FF06E9"/>
    <w:rsid w:val="00FF0DC3"/>
    <w:rsid w:val="00FF1CD2"/>
    <w:rsid w:val="00FF4477"/>
    <w:rsid w:val="00FF666E"/>
    <w:rsid w:val="00FF6F70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32"/>
  </w:style>
  <w:style w:type="paragraph" w:styleId="1">
    <w:name w:val="heading 1"/>
    <w:basedOn w:val="a"/>
    <w:next w:val="a"/>
    <w:qFormat/>
    <w:rsid w:val="00ED47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qFormat/>
    <w:rsid w:val="00CA13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D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D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B0005D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F7710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7D1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Гипертекстовая ссылка"/>
    <w:uiPriority w:val="99"/>
    <w:rsid w:val="0066157D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66157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6157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005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A23"/>
  </w:style>
  <w:style w:type="paragraph" w:styleId="a9">
    <w:name w:val="footer"/>
    <w:basedOn w:val="a"/>
    <w:link w:val="aa"/>
    <w:rsid w:val="00005A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05A23"/>
  </w:style>
  <w:style w:type="paragraph" w:customStyle="1" w:styleId="ab">
    <w:basedOn w:val="a"/>
    <w:rsid w:val="0044746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">
    <w:name w:val="Основной текст (2)"/>
    <w:rsid w:val="0044746D"/>
    <w:rPr>
      <w:spacing w:val="10"/>
      <w:sz w:val="25"/>
      <w:szCs w:val="25"/>
      <w:lang w:bidi="ar-SA"/>
    </w:rPr>
  </w:style>
  <w:style w:type="paragraph" w:styleId="ac">
    <w:name w:val="Normal (Web)"/>
    <w:basedOn w:val="a"/>
    <w:rsid w:val="00D67DF2"/>
    <w:pPr>
      <w:spacing w:after="223"/>
      <w:jc w:val="both"/>
    </w:pPr>
    <w:rPr>
      <w:sz w:val="24"/>
      <w:szCs w:val="24"/>
    </w:rPr>
  </w:style>
  <w:style w:type="character" w:styleId="ad">
    <w:name w:val="Hyperlink"/>
    <w:rsid w:val="00D67DF2"/>
    <w:rPr>
      <w:color w:val="0000FF"/>
      <w:u w:val="single"/>
    </w:rPr>
  </w:style>
  <w:style w:type="paragraph" w:customStyle="1" w:styleId="align-center">
    <w:name w:val="align-center"/>
    <w:basedOn w:val="a"/>
    <w:rsid w:val="00CA1315"/>
    <w:pPr>
      <w:spacing w:after="223"/>
      <w:jc w:val="center"/>
    </w:pPr>
    <w:rPr>
      <w:sz w:val="24"/>
      <w:szCs w:val="24"/>
    </w:rPr>
  </w:style>
  <w:style w:type="paragraph" w:customStyle="1" w:styleId="align-right">
    <w:name w:val="align-right"/>
    <w:basedOn w:val="a"/>
    <w:rsid w:val="00CA1315"/>
    <w:pPr>
      <w:spacing w:after="223"/>
      <w:jc w:val="right"/>
    </w:pPr>
    <w:rPr>
      <w:sz w:val="24"/>
      <w:szCs w:val="24"/>
    </w:rPr>
  </w:style>
  <w:style w:type="character" w:customStyle="1" w:styleId="btnbtntypereferences">
    <w:name w:val="btn btn_type_references"/>
    <w:basedOn w:val="a0"/>
    <w:rsid w:val="00CA1315"/>
  </w:style>
  <w:style w:type="character" w:styleId="ae">
    <w:name w:val="page number"/>
    <w:basedOn w:val="a0"/>
    <w:rsid w:val="00943CAA"/>
  </w:style>
  <w:style w:type="character" w:customStyle="1" w:styleId="auto-matches">
    <w:name w:val="auto-matches"/>
    <w:basedOn w:val="a0"/>
    <w:rsid w:val="009B60D8"/>
  </w:style>
  <w:style w:type="character" w:customStyle="1" w:styleId="apple-converted-space">
    <w:name w:val="apple-converted-space"/>
    <w:basedOn w:val="a0"/>
    <w:rsid w:val="009B60D8"/>
  </w:style>
  <w:style w:type="paragraph" w:customStyle="1" w:styleId="copyright-info">
    <w:name w:val="copyright-info"/>
    <w:basedOn w:val="a"/>
    <w:rsid w:val="009B60D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Placeholder Text"/>
    <w:basedOn w:val="a0"/>
    <w:uiPriority w:val="99"/>
    <w:semiHidden/>
    <w:rsid w:val="004213A0"/>
    <w:rPr>
      <w:color w:val="808080"/>
    </w:rPr>
  </w:style>
  <w:style w:type="character" w:customStyle="1" w:styleId="Bodytext2">
    <w:name w:val="Body text (2)_"/>
    <w:basedOn w:val="a0"/>
    <w:link w:val="Bodytext20"/>
    <w:uiPriority w:val="99"/>
    <w:locked/>
    <w:rsid w:val="00CD2E2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D2E2E"/>
    <w:pPr>
      <w:widowControl w:val="0"/>
      <w:shd w:val="clear" w:color="auto" w:fill="FFFFFF"/>
      <w:spacing w:line="299" w:lineRule="exact"/>
      <w:jc w:val="both"/>
    </w:pPr>
    <w:rPr>
      <w:sz w:val="26"/>
      <w:szCs w:val="26"/>
    </w:rPr>
  </w:style>
  <w:style w:type="paragraph" w:styleId="af0">
    <w:name w:val="List Paragraph"/>
    <w:basedOn w:val="a"/>
    <w:uiPriority w:val="34"/>
    <w:qFormat/>
    <w:rsid w:val="00285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5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1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0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50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2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23A6E-37AF-4036-825C-D9142167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dad</Company>
  <LinksUpToDate>false</LinksUpToDate>
  <CharactersWithSpaces>1605</CharactersWithSpaces>
  <SharedDoc>false</SharedDoc>
  <HLinks>
    <vt:vector size="6" baseType="variant"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consultantplus://offline/ref=7C321FB039CFE8CA6E5A03DD984271687410B93D8BEF476497B10611E20022B6C35BFD8403709E5C832ADEFE3DB6DBB0D217EB94CE25B970AA57D3x0b0F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Olga Brenduk</cp:lastModifiedBy>
  <cp:revision>2</cp:revision>
  <cp:lastPrinted>2020-05-29T11:43:00Z</cp:lastPrinted>
  <dcterms:created xsi:type="dcterms:W3CDTF">2020-06-17T04:33:00Z</dcterms:created>
  <dcterms:modified xsi:type="dcterms:W3CDTF">2020-06-17T04:33:00Z</dcterms:modified>
</cp:coreProperties>
</file>